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rFonts w:ascii="Times New Roman" w:hAnsi="Times New Roman"/>
          <w:b w:val="false"/>
          <w:b w:val="false"/>
          <w:i w:val="false"/>
          <w:i w:val="false"/>
          <w:color w:val="000000"/>
          <w:sz w:val="28"/>
        </w:rPr>
      </w:pPr>
      <w:r>
        <w:rPr/>
        <w:drawing>
          <wp:anchor behindDoc="0" distT="0" distB="0" distL="0" distR="0" simplePos="0" locked="0" layoutInCell="0" allowOverlap="1" relativeHeight="2">
            <wp:simplePos x="0" y="0"/>
            <wp:positionH relativeFrom="column">
              <wp:posOffset>207010</wp:posOffset>
            </wp:positionH>
            <wp:positionV relativeFrom="paragraph">
              <wp:posOffset>635</wp:posOffset>
            </wp:positionV>
            <wp:extent cx="5486400" cy="79946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981" t="0" r="0" b="0"/>
                    <a:stretch>
                      <a:fillRect/>
                    </a:stretch>
                  </pic:blipFill>
                  <pic:spPr bwMode="auto">
                    <a:xfrm>
                      <a:off x="0" y="0"/>
                      <a:ext cx="5486400" cy="7994650"/>
                    </a:xfrm>
                    <a:prstGeom prst="rect">
                      <a:avLst/>
                    </a:prstGeom>
                  </pic:spPr>
                </pic:pic>
              </a:graphicData>
            </a:graphic>
          </wp:anchor>
        </w:drawing>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before="0" w:after="0"/>
        <w:ind w:left="120" w:hanging="0"/>
        <w:jc w:val="left"/>
        <w:rPr/>
      </w:pPr>
      <w:r>
        <w:rPr/>
      </w:r>
      <w:bookmarkStart w:id="0" w:name="block-40824251"/>
      <w:bookmarkStart w:id="1" w:name="block-4082425"/>
      <w:bookmarkStart w:id="2" w:name="block-40824251"/>
      <w:bookmarkStart w:id="3" w:name="block-4082425"/>
      <w:bookmarkEnd w:id="2"/>
      <w:bookmarkEnd w:id="3"/>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pStyle w:val="Normal"/>
        <w:spacing w:lineRule="exact" w:line="264" w:before="0" w:after="0"/>
        <w:ind w:firstLine="600"/>
        <w:jc w:val="both"/>
        <w:rPr/>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pStyle w:val="Normal"/>
        <w:spacing w:lineRule="exact" w:line="264" w:before="0" w:after="0"/>
        <w:ind w:firstLine="600"/>
        <w:jc w:val="both"/>
        <w:rPr/>
      </w:pPr>
      <w:r>
        <w:rPr>
          <w:rFonts w:ascii="Times New Roman" w:hAnsi="Times New Roman"/>
          <w:b w:val="false"/>
          <w:i w:val="false"/>
          <w:color w:val="000000"/>
          <w:sz w:val="28"/>
        </w:rPr>
        <w:t>Программа по физике включает:</w:t>
      </w:r>
    </w:p>
    <w:p>
      <w:pPr>
        <w:pStyle w:val="Normal"/>
        <w:numPr>
          <w:ilvl w:val="0"/>
          <w:numId w:val="1"/>
        </w:numPr>
        <w:spacing w:lineRule="exact" w:line="264" w:before="0" w:after="0"/>
        <w:jc w:val="both"/>
        <w:rPr/>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pStyle w:val="Normal"/>
        <w:numPr>
          <w:ilvl w:val="0"/>
          <w:numId w:val="1"/>
        </w:numPr>
        <w:spacing w:lineRule="exact" w:line="264" w:before="0" w:after="0"/>
        <w:jc w:val="both"/>
        <w:rPr/>
      </w:pPr>
      <w:r>
        <w:rPr>
          <w:rFonts w:ascii="Times New Roman" w:hAnsi="Times New Roman"/>
          <w:b w:val="false"/>
          <w:i w:val="false"/>
          <w:color w:val="000000"/>
          <w:sz w:val="28"/>
        </w:rPr>
        <w:t>содержание учебного предмета «Физика» по годам обучения.</w:t>
      </w:r>
    </w:p>
    <w:p>
      <w:pPr>
        <w:pStyle w:val="Normal"/>
        <w:spacing w:lineRule="exact" w:line="264" w:before="0" w:after="0"/>
        <w:ind w:firstLine="600"/>
        <w:jc w:val="both"/>
        <w:rPr/>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pStyle w:val="Normal"/>
        <w:spacing w:lineRule="exact" w:line="264" w:before="0" w:after="0"/>
        <w:ind w:firstLine="600"/>
        <w:jc w:val="both"/>
        <w:rPr/>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pStyle w:val="Normal"/>
        <w:spacing w:lineRule="exact" w:line="264" w:before="0" w:after="0"/>
        <w:ind w:firstLine="600"/>
        <w:jc w:val="both"/>
        <w:rPr/>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pStyle w:val="Normal"/>
        <w:spacing w:lineRule="exact" w:line="264" w:before="0" w:after="0"/>
        <w:ind w:firstLine="600"/>
        <w:jc w:val="both"/>
        <w:rPr/>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pStyle w:val="Normal"/>
        <w:spacing w:lineRule="exact" w:line="264" w:before="0" w:after="0"/>
        <w:ind w:firstLine="600"/>
        <w:jc w:val="both"/>
        <w:rPr/>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pStyle w:val="Normal"/>
        <w:spacing w:lineRule="exact" w:line="264" w:before="0" w:after="0"/>
        <w:ind w:firstLine="600"/>
        <w:jc w:val="both"/>
        <w:rPr/>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pStyle w:val="Normal"/>
        <w:spacing w:lineRule="exact" w:line="264" w:before="0" w:after="0"/>
        <w:ind w:firstLine="600"/>
        <w:jc w:val="both"/>
        <w:rPr/>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pStyle w:val="Normal"/>
        <w:spacing w:lineRule="exact" w:line="264" w:before="0" w:after="0"/>
        <w:ind w:firstLine="600"/>
        <w:jc w:val="both"/>
        <w:rPr/>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pStyle w:val="Normal"/>
        <w:spacing w:lineRule="exact" w:line="264" w:before="0" w:after="0"/>
        <w:ind w:firstLine="600"/>
        <w:jc w:val="both"/>
        <w:rPr/>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pStyle w:val="Normal"/>
        <w:spacing w:lineRule="exact" w:line="264" w:before="0" w:after="0"/>
        <w:ind w:firstLine="600"/>
        <w:jc w:val="both"/>
        <w:rPr/>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pStyle w:val="Normal"/>
        <w:spacing w:lineRule="exact" w:line="264" w:before="0" w:after="0"/>
        <w:ind w:firstLine="600"/>
        <w:jc w:val="both"/>
        <w:rPr/>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pStyle w:val="Normal"/>
        <w:spacing w:lineRule="exact" w:line="264" w:before="0" w:after="0"/>
        <w:ind w:firstLine="600"/>
        <w:jc w:val="both"/>
        <w:rPr/>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pStyle w:val="Normal"/>
        <w:spacing w:lineRule="exact" w:line="264" w:before="0" w:after="0"/>
        <w:ind w:firstLine="600"/>
        <w:jc w:val="both"/>
        <w:rPr/>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pStyle w:val="Normal"/>
        <w:spacing w:lineRule="exact" w:line="264" w:before="0" w:after="0"/>
        <w:ind w:firstLine="600"/>
        <w:jc w:val="both"/>
        <w:rPr/>
      </w:pPr>
      <w:r>
        <w:rPr>
          <w:rFonts w:ascii="Times New Roman" w:hAnsi="Times New Roman"/>
          <w:b w:val="false"/>
          <w:i w:val="false"/>
          <w:color w:val="000000"/>
          <w:sz w:val="28"/>
        </w:rPr>
        <w:t xml:space="preserve">Основными целями изучения физики в общем образовании являются: </w:t>
      </w:r>
    </w:p>
    <w:p>
      <w:pPr>
        <w:pStyle w:val="Normal"/>
        <w:numPr>
          <w:ilvl w:val="0"/>
          <w:numId w:val="2"/>
        </w:numPr>
        <w:spacing w:lineRule="exact" w:line="264" w:before="0" w:after="0"/>
        <w:jc w:val="both"/>
        <w:rPr/>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pStyle w:val="Normal"/>
        <w:numPr>
          <w:ilvl w:val="0"/>
          <w:numId w:val="2"/>
        </w:numPr>
        <w:spacing w:lineRule="exact" w:line="264" w:before="0" w:after="0"/>
        <w:jc w:val="both"/>
        <w:rPr/>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pStyle w:val="Normal"/>
        <w:numPr>
          <w:ilvl w:val="0"/>
          <w:numId w:val="2"/>
        </w:numPr>
        <w:spacing w:lineRule="exact" w:line="264" w:before="0" w:after="0"/>
        <w:jc w:val="both"/>
        <w:rPr/>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pStyle w:val="Normal"/>
        <w:numPr>
          <w:ilvl w:val="0"/>
          <w:numId w:val="2"/>
        </w:numPr>
        <w:spacing w:lineRule="exact" w:line="264" w:before="0" w:after="0"/>
        <w:jc w:val="both"/>
        <w:rPr/>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pStyle w:val="Normal"/>
        <w:numPr>
          <w:ilvl w:val="0"/>
          <w:numId w:val="2"/>
        </w:numPr>
        <w:spacing w:lineRule="exact" w:line="264" w:before="0" w:after="0"/>
        <w:jc w:val="both"/>
        <w:rPr/>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pStyle w:val="Normal"/>
        <w:spacing w:lineRule="exact" w:line="264" w:before="0" w:after="0"/>
        <w:ind w:firstLine="600"/>
        <w:jc w:val="both"/>
        <w:rPr/>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pStyle w:val="Normal"/>
        <w:numPr>
          <w:ilvl w:val="0"/>
          <w:numId w:val="3"/>
        </w:numPr>
        <w:spacing w:lineRule="exact" w:line="264" w:before="0" w:after="0"/>
        <w:jc w:val="both"/>
        <w:rPr/>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pStyle w:val="Normal"/>
        <w:numPr>
          <w:ilvl w:val="0"/>
          <w:numId w:val="3"/>
        </w:numPr>
        <w:spacing w:lineRule="exact" w:line="264" w:before="0" w:after="0"/>
        <w:jc w:val="both"/>
        <w:rPr/>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pStyle w:val="Normal"/>
        <w:numPr>
          <w:ilvl w:val="0"/>
          <w:numId w:val="3"/>
        </w:numPr>
        <w:spacing w:lineRule="exact" w:line="264" w:before="0" w:after="0"/>
        <w:jc w:val="both"/>
        <w:rPr/>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pStyle w:val="Normal"/>
        <w:numPr>
          <w:ilvl w:val="0"/>
          <w:numId w:val="3"/>
        </w:numPr>
        <w:spacing w:lineRule="exact" w:line="264" w:before="0" w:after="0"/>
        <w:jc w:val="both"/>
        <w:rPr/>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pStyle w:val="Normal"/>
        <w:numPr>
          <w:ilvl w:val="0"/>
          <w:numId w:val="3"/>
        </w:numPr>
        <w:spacing w:lineRule="exact" w:line="264" w:before="0" w:after="0"/>
        <w:jc w:val="both"/>
        <w:rPr/>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pStyle w:val="Normal"/>
        <w:spacing w:lineRule="exact" w:line="264" w:before="0" w:after="0"/>
        <w:ind w:firstLine="600"/>
        <w:jc w:val="both"/>
        <w:rPr/>
      </w:pPr>
      <w:r>
        <w:rPr>
          <w:rFonts w:ascii="Times New Roman" w:hAnsi="Times New Roman"/>
          <w:b w:val="false"/>
          <w:i w:val="false"/>
          <w:color w:val="000000"/>
          <w:sz w:val="28"/>
        </w:rPr>
        <w:t>‌</w:t>
      </w:r>
      <w:bookmarkStart w:id="4" w:name="490f2411-5974-435e-ac25-4fd30bd3d382"/>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4"/>
      <w:r>
        <w:rPr>
          <w:rFonts w:ascii="Times New Roman" w:hAnsi="Times New Roman"/>
          <w:b w:val="false"/>
          <w:i w:val="false"/>
          <w:color w:val="000000"/>
          <w:sz w:val="28"/>
        </w:rPr>
        <w:t>‌‌</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bookmarkStart w:id="5" w:name="block-40824211"/>
      <w:bookmarkStart w:id="6" w:name="block-4082421"/>
      <w:bookmarkEnd w:id="5"/>
      <w:bookmarkEnd w:id="6"/>
    </w:p>
    <w:p>
      <w:pPr>
        <w:pStyle w:val="Normal"/>
        <w:spacing w:lineRule="exact" w:line="264" w:before="0" w:after="0"/>
        <w:ind w:left="120" w:hanging="0"/>
        <w:jc w:val="both"/>
        <w:rPr/>
      </w:pPr>
      <w:bookmarkStart w:id="7" w:name="_Toc124426195"/>
      <w:bookmarkEnd w:id="7"/>
      <w:r>
        <w:rPr>
          <w:rFonts w:ascii="Times New Roman" w:hAnsi="Times New Roman"/>
          <w:b/>
          <w:i w:val="false"/>
          <w:color w:val="000000"/>
          <w:sz w:val="28"/>
        </w:rPr>
        <w:t xml:space="preserve">СОДЕРЖАНИЕ ОБУЧЕНИЯ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10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1. Физика и методы научного познания</w:t>
      </w:r>
    </w:p>
    <w:p>
      <w:pPr>
        <w:pStyle w:val="Normal"/>
        <w:spacing w:lineRule="exact" w:line="264" w:before="0" w:after="0"/>
        <w:ind w:firstLine="600"/>
        <w:jc w:val="both"/>
        <w:rPr/>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pStyle w:val="Normal"/>
        <w:spacing w:lineRule="exact" w:line="264" w:before="0" w:after="0"/>
        <w:ind w:firstLine="600"/>
        <w:jc w:val="both"/>
        <w:rPr/>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pStyle w:val="Normal"/>
        <w:spacing w:lineRule="exact" w:line="264" w:before="0" w:after="0"/>
        <w:ind w:firstLine="600"/>
        <w:jc w:val="both"/>
        <w:rPr/>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Аналоговые и цифровые измерительные приборы, компьютерные датчики.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2. Механика</w:t>
      </w:r>
    </w:p>
    <w:p>
      <w:pPr>
        <w:pStyle w:val="Normal"/>
        <w:spacing w:lineRule="exact" w:line="264" w:before="0" w:after="0"/>
        <w:ind w:firstLine="600"/>
        <w:jc w:val="both"/>
        <w:rPr/>
      </w:pPr>
      <w:r>
        <w:rPr>
          <w:rFonts w:ascii="Times New Roman" w:hAnsi="Times New Roman"/>
          <w:b/>
          <w:i/>
          <w:color w:val="000000"/>
          <w:sz w:val="28"/>
        </w:rPr>
        <w:t xml:space="preserve">Тема 1. Кинематика </w:t>
      </w:r>
    </w:p>
    <w:p>
      <w:pPr>
        <w:pStyle w:val="Normal"/>
        <w:spacing w:lineRule="exact" w:line="264" w:before="0" w:after="0"/>
        <w:ind w:firstLine="600"/>
        <w:jc w:val="both"/>
        <w:rPr/>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pStyle w:val="Normal"/>
        <w:spacing w:lineRule="exact" w:line="264" w:before="0" w:after="0"/>
        <w:ind w:firstLine="600"/>
        <w:jc w:val="both"/>
        <w:rPr/>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pStyle w:val="Normal"/>
        <w:spacing w:lineRule="exact" w:line="264" w:before="0" w:after="0"/>
        <w:ind w:firstLine="600"/>
        <w:jc w:val="both"/>
        <w:rPr/>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pStyle w:val="Normal"/>
        <w:spacing w:lineRule="exact" w:line="264" w:before="0" w:after="0"/>
        <w:ind w:firstLine="600"/>
        <w:jc w:val="both"/>
        <w:rPr/>
      </w:pPr>
      <w:r>
        <w:rPr>
          <w:rFonts w:ascii="Times New Roman" w:hAnsi="Times New Roman"/>
          <w:b w:val="false"/>
          <w:i w:val="false"/>
          <w:color w:val="000000"/>
          <w:sz w:val="28"/>
        </w:rPr>
        <w:t xml:space="preserve">Свободное падение. Ускорение свободного падения. </w:t>
      </w:r>
    </w:p>
    <w:p>
      <w:pPr>
        <w:pStyle w:val="Normal"/>
        <w:spacing w:lineRule="exact" w:line="264" w:before="0" w:after="0"/>
        <w:ind w:firstLine="600"/>
        <w:jc w:val="both"/>
        <w:rPr/>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pStyle w:val="Normal"/>
        <w:spacing w:lineRule="exact" w:line="264" w:before="0" w:after="0"/>
        <w:ind w:firstLine="600"/>
        <w:jc w:val="both"/>
        <w:rPr/>
      </w:pPr>
      <w:r>
        <w:rPr>
          <w:rFonts w:ascii="Times New Roman" w:hAnsi="Times New Roman"/>
          <w:b w:val="false"/>
          <w:i w:val="false"/>
          <w:color w:val="000000"/>
          <w:sz w:val="28"/>
        </w:rPr>
        <w:t xml:space="preserve">Преобразование движений с использованием простых механизмов. </w:t>
      </w:r>
    </w:p>
    <w:p>
      <w:pPr>
        <w:pStyle w:val="Normal"/>
        <w:spacing w:lineRule="exact" w:line="264" w:before="0" w:after="0"/>
        <w:ind w:firstLine="600"/>
        <w:jc w:val="both"/>
        <w:rPr/>
      </w:pPr>
      <w:r>
        <w:rPr>
          <w:rFonts w:ascii="Times New Roman" w:hAnsi="Times New Roman"/>
          <w:b w:val="false"/>
          <w:i w:val="false"/>
          <w:color w:val="000000"/>
          <w:sz w:val="28"/>
        </w:rPr>
        <w:t xml:space="preserve">Падение тел в воздухе и в разреженном пространстве. </w:t>
      </w:r>
    </w:p>
    <w:p>
      <w:pPr>
        <w:pStyle w:val="Normal"/>
        <w:spacing w:lineRule="exact" w:line="264" w:before="0" w:after="0"/>
        <w:ind w:firstLine="600"/>
        <w:jc w:val="both"/>
        <w:rPr/>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pStyle w:val="Normal"/>
        <w:spacing w:lineRule="exact" w:line="264" w:before="0" w:after="0"/>
        <w:ind w:firstLine="600"/>
        <w:jc w:val="both"/>
        <w:rPr/>
      </w:pPr>
      <w:r>
        <w:rPr>
          <w:rFonts w:ascii="Times New Roman" w:hAnsi="Times New Roman"/>
          <w:b w:val="false"/>
          <w:i w:val="false"/>
          <w:color w:val="000000"/>
          <w:sz w:val="28"/>
        </w:rPr>
        <w:t>Измерение ускорения свободного падения.</w:t>
      </w:r>
    </w:p>
    <w:p>
      <w:pPr>
        <w:pStyle w:val="Normal"/>
        <w:spacing w:lineRule="exact" w:line="264" w:before="0" w:after="0"/>
        <w:ind w:firstLine="600"/>
        <w:jc w:val="both"/>
        <w:rPr/>
      </w:pPr>
      <w:r>
        <w:rPr>
          <w:rFonts w:ascii="Times New Roman" w:hAnsi="Times New Roman"/>
          <w:b w:val="false"/>
          <w:i w:val="false"/>
          <w:color w:val="000000"/>
          <w:sz w:val="28"/>
        </w:rPr>
        <w:t>Направление скорости при движении по окружности.</w:t>
      </w:r>
    </w:p>
    <w:p>
      <w:pPr>
        <w:pStyle w:val="Normal"/>
        <w:spacing w:lineRule="exact" w:line="264" w:before="0" w:after="0"/>
        <w:ind w:firstLine="600"/>
        <w:jc w:val="both"/>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pStyle w:val="Normal"/>
        <w:spacing w:lineRule="exact" w:line="264" w:before="0" w:after="0"/>
        <w:ind w:firstLine="600"/>
        <w:jc w:val="both"/>
        <w:rPr/>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pStyle w:val="Normal"/>
        <w:spacing w:lineRule="exact" w:line="264" w:before="0" w:after="0"/>
        <w:ind w:firstLine="600"/>
        <w:jc w:val="both"/>
        <w:rPr/>
      </w:pPr>
      <w:r>
        <w:rPr>
          <w:rFonts w:ascii="Times New Roman" w:hAnsi="Times New Roman"/>
          <w:b w:val="false"/>
          <w:i w:val="false"/>
          <w:color w:val="000000"/>
          <w:sz w:val="28"/>
        </w:rPr>
        <w:t>Изучение движения шарика в вязкой жидкости.</w:t>
      </w:r>
    </w:p>
    <w:p>
      <w:pPr>
        <w:pStyle w:val="Normal"/>
        <w:spacing w:lineRule="exact" w:line="264" w:before="0" w:after="0"/>
        <w:ind w:firstLine="600"/>
        <w:jc w:val="both"/>
        <w:rPr/>
      </w:pPr>
      <w:r>
        <w:rPr>
          <w:rFonts w:ascii="Times New Roman" w:hAnsi="Times New Roman"/>
          <w:b w:val="false"/>
          <w:i w:val="false"/>
          <w:color w:val="000000"/>
          <w:sz w:val="28"/>
        </w:rPr>
        <w:t>Изучение движения тела, брошенного горизонтально.</w:t>
      </w:r>
    </w:p>
    <w:p>
      <w:pPr>
        <w:pStyle w:val="Normal"/>
        <w:spacing w:lineRule="exact" w:line="264" w:before="0" w:after="0"/>
        <w:ind w:firstLine="600"/>
        <w:jc w:val="both"/>
        <w:rPr/>
      </w:pPr>
      <w:r>
        <w:rPr>
          <w:rFonts w:ascii="Times New Roman" w:hAnsi="Times New Roman"/>
          <w:b/>
          <w:i/>
          <w:color w:val="000000"/>
          <w:sz w:val="28"/>
        </w:rPr>
        <w:t>Тема 2. Динамика</w:t>
      </w:r>
    </w:p>
    <w:p>
      <w:pPr>
        <w:pStyle w:val="Normal"/>
        <w:spacing w:lineRule="exact" w:line="264" w:before="0" w:after="0"/>
        <w:ind w:firstLine="600"/>
        <w:jc w:val="both"/>
        <w:rPr/>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pStyle w:val="Normal"/>
        <w:spacing w:lineRule="exact" w:line="264" w:before="0" w:after="0"/>
        <w:ind w:firstLine="600"/>
        <w:jc w:val="both"/>
        <w:rPr/>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pStyle w:val="Normal"/>
        <w:spacing w:lineRule="exact" w:line="264" w:before="0" w:after="0"/>
        <w:ind w:firstLine="600"/>
        <w:jc w:val="both"/>
        <w:rPr/>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pStyle w:val="Normal"/>
        <w:spacing w:lineRule="exact" w:line="264" w:before="0" w:after="0"/>
        <w:ind w:firstLine="600"/>
        <w:jc w:val="both"/>
        <w:rPr/>
      </w:pPr>
      <w:r>
        <w:rPr>
          <w:rFonts w:ascii="Times New Roman" w:hAnsi="Times New Roman"/>
          <w:b w:val="false"/>
          <w:i w:val="false"/>
          <w:color w:val="000000"/>
          <w:sz w:val="28"/>
        </w:rPr>
        <w:t>Сила упругости. Закон Гука. Вес тела.</w:t>
      </w:r>
    </w:p>
    <w:p>
      <w:pPr>
        <w:pStyle w:val="Normal"/>
        <w:spacing w:lineRule="exact" w:line="264" w:before="0" w:after="0"/>
        <w:ind w:firstLine="600"/>
        <w:jc w:val="both"/>
        <w:rPr/>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pStyle w:val="Normal"/>
        <w:spacing w:lineRule="exact" w:line="264" w:before="0" w:after="0"/>
        <w:ind w:firstLine="600"/>
        <w:jc w:val="both"/>
        <w:rPr/>
      </w:pPr>
      <w:r>
        <w:rPr>
          <w:rFonts w:ascii="Times New Roman" w:hAnsi="Times New Roman"/>
          <w:b w:val="false"/>
          <w:i w:val="false"/>
          <w:color w:val="000000"/>
          <w:sz w:val="28"/>
        </w:rPr>
        <w:t>Поступательное и вращательное движение абсолютно твёрдого тела.</w:t>
      </w:r>
    </w:p>
    <w:p>
      <w:pPr>
        <w:pStyle w:val="Normal"/>
        <w:spacing w:lineRule="exact" w:line="264" w:before="0" w:after="0"/>
        <w:ind w:firstLine="600"/>
        <w:jc w:val="both"/>
        <w:rPr/>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Явление инерции.</w:t>
      </w:r>
    </w:p>
    <w:p>
      <w:pPr>
        <w:pStyle w:val="Normal"/>
        <w:spacing w:lineRule="exact" w:line="264" w:before="0" w:after="0"/>
        <w:ind w:firstLine="600"/>
        <w:jc w:val="both"/>
        <w:rPr/>
      </w:pPr>
      <w:r>
        <w:rPr>
          <w:rFonts w:ascii="Times New Roman" w:hAnsi="Times New Roman"/>
          <w:b w:val="false"/>
          <w:i w:val="false"/>
          <w:color w:val="000000"/>
          <w:sz w:val="28"/>
        </w:rPr>
        <w:t>Сравнение масс взаимодействующих тел.</w:t>
      </w:r>
    </w:p>
    <w:p>
      <w:pPr>
        <w:pStyle w:val="Normal"/>
        <w:spacing w:lineRule="exact" w:line="264" w:before="0" w:after="0"/>
        <w:ind w:firstLine="600"/>
        <w:jc w:val="both"/>
        <w:rPr/>
      </w:pPr>
      <w:r>
        <w:rPr>
          <w:rFonts w:ascii="Times New Roman" w:hAnsi="Times New Roman"/>
          <w:b w:val="false"/>
          <w:i w:val="false"/>
          <w:color w:val="000000"/>
          <w:sz w:val="28"/>
        </w:rPr>
        <w:t>Второй закон Ньютона.</w:t>
      </w:r>
    </w:p>
    <w:p>
      <w:pPr>
        <w:pStyle w:val="Normal"/>
        <w:spacing w:lineRule="exact" w:line="264" w:before="0" w:after="0"/>
        <w:ind w:firstLine="600"/>
        <w:jc w:val="both"/>
        <w:rPr/>
      </w:pPr>
      <w:r>
        <w:rPr>
          <w:rFonts w:ascii="Times New Roman" w:hAnsi="Times New Roman"/>
          <w:b w:val="false"/>
          <w:i w:val="false"/>
          <w:color w:val="000000"/>
          <w:sz w:val="28"/>
        </w:rPr>
        <w:t>Измерение сил.</w:t>
      </w:r>
    </w:p>
    <w:p>
      <w:pPr>
        <w:pStyle w:val="Normal"/>
        <w:spacing w:lineRule="exact" w:line="264" w:before="0" w:after="0"/>
        <w:ind w:firstLine="600"/>
        <w:jc w:val="both"/>
        <w:rPr/>
      </w:pPr>
      <w:r>
        <w:rPr>
          <w:rFonts w:ascii="Times New Roman" w:hAnsi="Times New Roman"/>
          <w:b w:val="false"/>
          <w:i w:val="false"/>
          <w:color w:val="000000"/>
          <w:sz w:val="28"/>
        </w:rPr>
        <w:t>Сложение сил.</w:t>
      </w:r>
    </w:p>
    <w:p>
      <w:pPr>
        <w:pStyle w:val="Normal"/>
        <w:spacing w:lineRule="exact" w:line="264" w:before="0" w:after="0"/>
        <w:ind w:firstLine="600"/>
        <w:jc w:val="both"/>
        <w:rPr/>
      </w:pPr>
      <w:r>
        <w:rPr>
          <w:rFonts w:ascii="Times New Roman" w:hAnsi="Times New Roman"/>
          <w:b w:val="false"/>
          <w:i w:val="false"/>
          <w:color w:val="000000"/>
          <w:sz w:val="28"/>
        </w:rPr>
        <w:t>Зависимость силы упругости от деформации.</w:t>
      </w:r>
    </w:p>
    <w:p>
      <w:pPr>
        <w:pStyle w:val="Normal"/>
        <w:spacing w:lineRule="exact" w:line="264" w:before="0" w:after="0"/>
        <w:ind w:firstLine="600"/>
        <w:jc w:val="both"/>
        <w:rPr/>
      </w:pPr>
      <w:r>
        <w:rPr>
          <w:rFonts w:ascii="Times New Roman" w:hAnsi="Times New Roman"/>
          <w:b w:val="false"/>
          <w:i w:val="false"/>
          <w:color w:val="000000"/>
          <w:sz w:val="28"/>
        </w:rPr>
        <w:t>Невесомость. Вес тела при ускоренном подъёме и падении.</w:t>
      </w:r>
    </w:p>
    <w:p>
      <w:pPr>
        <w:pStyle w:val="Normal"/>
        <w:spacing w:lineRule="exact" w:line="264" w:before="0" w:after="0"/>
        <w:ind w:firstLine="600"/>
        <w:jc w:val="both"/>
        <w:rPr/>
      </w:pPr>
      <w:r>
        <w:rPr>
          <w:rFonts w:ascii="Times New Roman" w:hAnsi="Times New Roman"/>
          <w:b w:val="false"/>
          <w:i w:val="false"/>
          <w:color w:val="000000"/>
          <w:sz w:val="28"/>
        </w:rPr>
        <w:t>Сравнение сил трения покоя, качения и скольжения.</w:t>
      </w:r>
    </w:p>
    <w:p>
      <w:pPr>
        <w:pStyle w:val="Normal"/>
        <w:spacing w:lineRule="exact" w:line="264" w:before="0" w:after="0"/>
        <w:ind w:firstLine="600"/>
        <w:jc w:val="both"/>
        <w:rPr/>
      </w:pPr>
      <w:r>
        <w:rPr>
          <w:rFonts w:ascii="Times New Roman" w:hAnsi="Times New Roman"/>
          <w:b w:val="false"/>
          <w:i w:val="false"/>
          <w:color w:val="000000"/>
          <w:sz w:val="28"/>
        </w:rPr>
        <w:t>Условия равновесия твёрдого тела. Виды равновесия.</w:t>
      </w:r>
    </w:p>
    <w:p>
      <w:pPr>
        <w:pStyle w:val="Normal"/>
        <w:spacing w:lineRule="exact" w:line="264" w:before="0" w:after="0"/>
        <w:ind w:firstLine="600"/>
        <w:jc w:val="both"/>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движения бруска по наклонной плоскости.</w:t>
      </w:r>
    </w:p>
    <w:p>
      <w:pPr>
        <w:pStyle w:val="Normal"/>
        <w:spacing w:lineRule="exact" w:line="264" w:before="0" w:after="0"/>
        <w:ind w:firstLine="600"/>
        <w:jc w:val="both"/>
        <w:rPr/>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pStyle w:val="Normal"/>
        <w:spacing w:lineRule="exact" w:line="264" w:before="0" w:after="0"/>
        <w:ind w:firstLine="600"/>
        <w:jc w:val="both"/>
        <w:rPr/>
      </w:pPr>
      <w:r>
        <w:rPr>
          <w:rFonts w:ascii="Times New Roman" w:hAnsi="Times New Roman"/>
          <w:b w:val="false"/>
          <w:i w:val="false"/>
          <w:color w:val="000000"/>
          <w:sz w:val="28"/>
        </w:rPr>
        <w:t>Исследование условий равновесия твёрдого тела, имеющего ось вращения.</w:t>
      </w:r>
    </w:p>
    <w:p>
      <w:pPr>
        <w:pStyle w:val="Normal"/>
        <w:spacing w:lineRule="exact" w:line="264" w:before="0" w:after="0"/>
        <w:ind w:firstLine="600"/>
        <w:jc w:val="both"/>
        <w:rPr/>
      </w:pPr>
      <w:r>
        <w:rPr>
          <w:rFonts w:ascii="Times New Roman" w:hAnsi="Times New Roman"/>
          <w:b/>
          <w:i/>
          <w:color w:val="000000"/>
          <w:sz w:val="28"/>
        </w:rPr>
        <w:t>Тема 3. Законы сохранения в механике</w:t>
      </w:r>
    </w:p>
    <w:p>
      <w:pPr>
        <w:pStyle w:val="Normal"/>
        <w:spacing w:lineRule="exact" w:line="264" w:before="0" w:after="0"/>
        <w:ind w:firstLine="600"/>
        <w:jc w:val="both"/>
        <w:rPr/>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pStyle w:val="Normal"/>
        <w:spacing w:lineRule="exact" w:line="264" w:before="0" w:after="0"/>
        <w:ind w:firstLine="600"/>
        <w:jc w:val="both"/>
        <w:rPr/>
      </w:pPr>
      <w:r>
        <w:rPr>
          <w:rFonts w:ascii="Times New Roman" w:hAnsi="Times New Roman"/>
          <w:b w:val="false"/>
          <w:i w:val="false"/>
          <w:color w:val="000000"/>
          <w:sz w:val="28"/>
        </w:rPr>
        <w:t>Работа силы. Мощность силы.</w:t>
      </w:r>
    </w:p>
    <w:p>
      <w:pPr>
        <w:pStyle w:val="Normal"/>
        <w:spacing w:lineRule="exact" w:line="264" w:before="0" w:after="0"/>
        <w:ind w:firstLine="600"/>
        <w:jc w:val="both"/>
        <w:rPr/>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pStyle w:val="Normal"/>
        <w:spacing w:lineRule="exact" w:line="264" w:before="0" w:after="0"/>
        <w:ind w:firstLine="600"/>
        <w:jc w:val="both"/>
        <w:rPr/>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pStyle w:val="Normal"/>
        <w:spacing w:lineRule="exact" w:line="264" w:before="0" w:after="0"/>
        <w:ind w:firstLine="600"/>
        <w:jc w:val="both"/>
        <w:rPr/>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pStyle w:val="Normal"/>
        <w:spacing w:lineRule="exact" w:line="264" w:before="0" w:after="0"/>
        <w:ind w:firstLine="600"/>
        <w:jc w:val="both"/>
        <w:rPr/>
      </w:pPr>
      <w:r>
        <w:rPr>
          <w:rFonts w:ascii="Times New Roman" w:hAnsi="Times New Roman"/>
          <w:b w:val="false"/>
          <w:i w:val="false"/>
          <w:color w:val="000000"/>
          <w:sz w:val="28"/>
        </w:rPr>
        <w:t>Упругие и неупругие столкновения.</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Закон сохранения импульса.</w:t>
      </w:r>
    </w:p>
    <w:p>
      <w:pPr>
        <w:pStyle w:val="Normal"/>
        <w:spacing w:lineRule="exact" w:line="264" w:before="0" w:after="0"/>
        <w:ind w:firstLine="600"/>
        <w:jc w:val="both"/>
        <w:rPr/>
      </w:pPr>
      <w:r>
        <w:rPr>
          <w:rFonts w:ascii="Times New Roman" w:hAnsi="Times New Roman"/>
          <w:b w:val="false"/>
          <w:i w:val="false"/>
          <w:color w:val="000000"/>
          <w:sz w:val="28"/>
        </w:rPr>
        <w:t>Реактивное движение.</w:t>
      </w:r>
    </w:p>
    <w:p>
      <w:pPr>
        <w:pStyle w:val="Normal"/>
        <w:spacing w:lineRule="exact" w:line="264" w:before="0" w:after="0"/>
        <w:ind w:firstLine="600"/>
        <w:jc w:val="both"/>
        <w:rPr/>
      </w:pPr>
      <w:r>
        <w:rPr>
          <w:rFonts w:ascii="Times New Roman" w:hAnsi="Times New Roman"/>
          <w:b w:val="false"/>
          <w:i w:val="false"/>
          <w:color w:val="000000"/>
          <w:sz w:val="28"/>
        </w:rPr>
        <w:t>Переход потенциальной энергии в кинетическую и обратно.</w:t>
      </w:r>
    </w:p>
    <w:p>
      <w:pPr>
        <w:pStyle w:val="Normal"/>
        <w:spacing w:lineRule="exact" w:line="264" w:before="0" w:after="0"/>
        <w:ind w:firstLine="600"/>
        <w:jc w:val="both"/>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pStyle w:val="Normal"/>
        <w:spacing w:lineRule="exact" w:line="264" w:before="0" w:after="0"/>
        <w:ind w:firstLine="600"/>
        <w:jc w:val="both"/>
        <w:rPr/>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3. Молекулярная физика и термодинамика</w:t>
      </w:r>
    </w:p>
    <w:p>
      <w:pPr>
        <w:pStyle w:val="Normal"/>
        <w:spacing w:lineRule="exact" w:line="264" w:before="0" w:after="0"/>
        <w:ind w:firstLine="600"/>
        <w:jc w:val="both"/>
        <w:rPr/>
      </w:pPr>
      <w:r>
        <w:rPr>
          <w:rFonts w:ascii="Times New Roman" w:hAnsi="Times New Roman"/>
          <w:b/>
          <w:i/>
          <w:color w:val="000000"/>
          <w:sz w:val="28"/>
        </w:rPr>
        <w:t>Тема 1. Основы молекулярно-кинетической теории</w:t>
      </w:r>
    </w:p>
    <w:p>
      <w:pPr>
        <w:pStyle w:val="Normal"/>
        <w:spacing w:lineRule="exact" w:line="264" w:before="0" w:after="0"/>
        <w:ind w:firstLine="600"/>
        <w:jc w:val="both"/>
        <w:rPr/>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pStyle w:val="Normal"/>
        <w:spacing w:lineRule="exact" w:line="264" w:before="0" w:after="0"/>
        <w:ind w:firstLine="600"/>
        <w:jc w:val="both"/>
        <w:rPr/>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pStyle w:val="Normal"/>
        <w:spacing w:lineRule="exact" w:line="264" w:before="0" w:after="0"/>
        <w:ind w:firstLine="600"/>
        <w:jc w:val="both"/>
        <w:rPr/>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термометр, барометр.</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pStyle w:val="Normal"/>
        <w:spacing w:lineRule="exact" w:line="264" w:before="0" w:after="0"/>
        <w:ind w:firstLine="600"/>
        <w:jc w:val="both"/>
        <w:rPr/>
      </w:pPr>
      <w:r>
        <w:rPr>
          <w:rFonts w:ascii="Times New Roman" w:hAnsi="Times New Roman"/>
          <w:b w:val="false"/>
          <w:i w:val="false"/>
          <w:color w:val="000000"/>
          <w:sz w:val="28"/>
        </w:rPr>
        <w:t xml:space="preserve">Опыты по диффузии жидкостей и газов. </w:t>
      </w:r>
    </w:p>
    <w:p>
      <w:pPr>
        <w:pStyle w:val="Normal"/>
        <w:spacing w:lineRule="exact" w:line="264" w:before="0" w:after="0"/>
        <w:ind w:firstLine="600"/>
        <w:jc w:val="both"/>
        <w:rPr/>
      </w:pPr>
      <w:r>
        <w:rPr>
          <w:rFonts w:ascii="Times New Roman" w:hAnsi="Times New Roman"/>
          <w:b w:val="false"/>
          <w:i w:val="false"/>
          <w:color w:val="000000"/>
          <w:sz w:val="28"/>
        </w:rPr>
        <w:t xml:space="preserve">Модель броуновского движения. </w:t>
      </w:r>
    </w:p>
    <w:p>
      <w:pPr>
        <w:pStyle w:val="Normal"/>
        <w:spacing w:lineRule="exact" w:line="264" w:before="0" w:after="0"/>
        <w:ind w:firstLine="600"/>
        <w:jc w:val="both"/>
        <w:rPr/>
      </w:pPr>
      <w:r>
        <w:rPr>
          <w:rFonts w:ascii="Times New Roman" w:hAnsi="Times New Roman"/>
          <w:b w:val="false"/>
          <w:i w:val="false"/>
          <w:color w:val="000000"/>
          <w:sz w:val="28"/>
        </w:rPr>
        <w:t>Модель опыта Штерна.</w:t>
      </w:r>
    </w:p>
    <w:p>
      <w:pPr>
        <w:pStyle w:val="Normal"/>
        <w:spacing w:lineRule="exact" w:line="264" w:before="0" w:after="0"/>
        <w:ind w:firstLine="600"/>
        <w:jc w:val="both"/>
        <w:rPr/>
      </w:pPr>
      <w:r>
        <w:rPr>
          <w:rFonts w:ascii="Times New Roman" w:hAnsi="Times New Roman"/>
          <w:b w:val="false"/>
          <w:i w:val="false"/>
          <w:color w:val="000000"/>
          <w:sz w:val="28"/>
        </w:rPr>
        <w:t>Опыты, доказывающие существование межмолекулярного взаимодействия.</w:t>
      </w:r>
    </w:p>
    <w:p>
      <w:pPr>
        <w:pStyle w:val="Normal"/>
        <w:spacing w:lineRule="exact" w:line="264" w:before="0" w:after="0"/>
        <w:ind w:firstLine="600"/>
        <w:jc w:val="both"/>
        <w:rPr/>
      </w:pPr>
      <w:r>
        <w:rPr>
          <w:rFonts w:ascii="Times New Roman" w:hAnsi="Times New Roman"/>
          <w:b w:val="false"/>
          <w:i w:val="false"/>
          <w:color w:val="000000"/>
          <w:sz w:val="28"/>
        </w:rPr>
        <w:t>Модель, иллюстрирующая природу давления газа на стенки сосуда.</w:t>
      </w:r>
    </w:p>
    <w:p>
      <w:pPr>
        <w:pStyle w:val="Normal"/>
        <w:spacing w:lineRule="exact" w:line="264" w:before="0" w:after="0"/>
        <w:ind w:firstLine="600"/>
        <w:jc w:val="both"/>
        <w:rPr/>
      </w:pPr>
      <w:r>
        <w:rPr>
          <w:rFonts w:ascii="Times New Roman" w:hAnsi="Times New Roman"/>
          <w:b w:val="false"/>
          <w:i w:val="false"/>
          <w:color w:val="000000"/>
          <w:sz w:val="28"/>
        </w:rPr>
        <w:t>Опыты, иллюстрирующие уравнение состояния идеального газа, изопроцессы.</w:t>
      </w:r>
    </w:p>
    <w:p>
      <w:pPr>
        <w:pStyle w:val="Normal"/>
        <w:spacing w:lineRule="exact" w:line="264" w:before="0" w:after="0"/>
        <w:ind w:firstLine="600"/>
        <w:jc w:val="both"/>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pStyle w:val="Normal"/>
        <w:spacing w:lineRule="exact" w:line="264" w:before="0" w:after="0"/>
        <w:ind w:firstLine="600"/>
        <w:jc w:val="both"/>
        <w:rPr/>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pStyle w:val="Normal"/>
        <w:spacing w:lineRule="exact" w:line="264" w:before="0" w:after="0"/>
        <w:ind w:firstLine="600"/>
        <w:jc w:val="both"/>
        <w:rPr/>
      </w:pPr>
      <w:r>
        <w:rPr>
          <w:rFonts w:ascii="Times New Roman" w:hAnsi="Times New Roman"/>
          <w:b/>
          <w:i/>
          <w:color w:val="000000"/>
          <w:sz w:val="28"/>
        </w:rPr>
        <w:t>Тема 2. Основы термодинамики</w:t>
      </w:r>
    </w:p>
    <w:p>
      <w:pPr>
        <w:pStyle w:val="Normal"/>
        <w:spacing w:lineRule="exact" w:line="264" w:before="0" w:after="0"/>
        <w:ind w:firstLine="600"/>
        <w:jc w:val="both"/>
        <w:rPr/>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pStyle w:val="Normal"/>
        <w:spacing w:lineRule="exact" w:line="264" w:before="0" w:after="0"/>
        <w:ind w:firstLine="600"/>
        <w:jc w:val="both"/>
        <w:rPr/>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pStyle w:val="Normal"/>
        <w:spacing w:lineRule="exact" w:line="264" w:before="0" w:after="0"/>
        <w:ind w:firstLine="600"/>
        <w:jc w:val="both"/>
        <w:rPr/>
      </w:pPr>
      <w:r>
        <w:rPr>
          <w:rFonts w:ascii="Times New Roman" w:hAnsi="Times New Roman"/>
          <w:b w:val="false"/>
          <w:i w:val="false"/>
          <w:color w:val="000000"/>
          <w:sz w:val="28"/>
        </w:rPr>
        <w:t>Второй закон термодинамики. Необратимость процессов в природе.</w:t>
      </w:r>
    </w:p>
    <w:p>
      <w:pPr>
        <w:pStyle w:val="Normal"/>
        <w:spacing w:lineRule="exact" w:line="264" w:before="0" w:after="0"/>
        <w:ind w:firstLine="600"/>
        <w:jc w:val="both"/>
        <w:rPr/>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pStyle w:val="Normal"/>
        <w:spacing w:lineRule="exact" w:line="264" w:before="0" w:after="0"/>
        <w:ind w:firstLine="600"/>
        <w:jc w:val="both"/>
        <w:rPr/>
      </w:pPr>
      <w:r>
        <w:rPr>
          <w:rFonts w:ascii="Times New Roman" w:hAnsi="Times New Roman"/>
          <w:b w:val="false"/>
          <w:i w:val="false"/>
          <w:color w:val="000000"/>
          <w:sz w:val="28"/>
        </w:rPr>
        <w:t>Изменение внутренней энергии (температуры) тела при теплопередаче.</w:t>
      </w:r>
    </w:p>
    <w:p>
      <w:pPr>
        <w:pStyle w:val="Normal"/>
        <w:spacing w:lineRule="exact" w:line="264" w:before="0" w:after="0"/>
        <w:ind w:firstLine="600"/>
        <w:jc w:val="both"/>
        <w:rPr/>
      </w:pPr>
      <w:r>
        <w:rPr>
          <w:rFonts w:ascii="Times New Roman" w:hAnsi="Times New Roman"/>
          <w:b w:val="false"/>
          <w:i w:val="false"/>
          <w:color w:val="000000"/>
          <w:sz w:val="28"/>
        </w:rPr>
        <w:t>Опыт по адиабатному расширению воздуха (опыт с воздушным огнивом).</w:t>
      </w:r>
    </w:p>
    <w:p>
      <w:pPr>
        <w:pStyle w:val="Normal"/>
        <w:spacing w:lineRule="exact" w:line="264" w:before="0" w:after="0"/>
        <w:ind w:firstLine="600"/>
        <w:jc w:val="both"/>
        <w:rPr/>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pStyle w:val="Normal"/>
        <w:spacing w:lineRule="exact" w:line="264" w:before="0" w:after="0"/>
        <w:ind w:firstLine="600"/>
        <w:jc w:val="both"/>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pPr>
      <w:r>
        <w:rPr>
          <w:rFonts w:ascii="Times New Roman" w:hAnsi="Times New Roman"/>
          <w:b w:val="false"/>
          <w:i w:val="false"/>
          <w:color w:val="000000"/>
          <w:sz w:val="28"/>
        </w:rPr>
        <w:t>Измерение удельной теплоёмкости.</w:t>
      </w:r>
    </w:p>
    <w:p>
      <w:pPr>
        <w:pStyle w:val="Normal"/>
        <w:spacing w:lineRule="exact" w:line="264" w:before="0" w:after="0"/>
        <w:ind w:firstLine="600"/>
        <w:jc w:val="both"/>
        <w:rPr/>
      </w:pPr>
      <w:r>
        <w:rPr>
          <w:rFonts w:ascii="Times New Roman" w:hAnsi="Times New Roman"/>
          <w:b/>
          <w:i/>
          <w:color w:val="000000"/>
          <w:sz w:val="28"/>
        </w:rPr>
        <w:t>Тема 3. Агрегатные состояния вещества. Фазовые переходы</w:t>
      </w:r>
    </w:p>
    <w:p>
      <w:pPr>
        <w:pStyle w:val="Normal"/>
        <w:spacing w:lineRule="exact" w:line="264" w:before="0" w:after="0"/>
        <w:ind w:firstLine="600"/>
        <w:jc w:val="both"/>
        <w:rPr/>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pStyle w:val="Normal"/>
        <w:spacing w:lineRule="exact" w:line="264" w:before="0" w:after="0"/>
        <w:ind w:firstLine="600"/>
        <w:jc w:val="both"/>
        <w:rPr/>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pStyle w:val="Normal"/>
        <w:spacing w:lineRule="exact" w:line="264" w:before="0" w:after="0"/>
        <w:ind w:firstLine="600"/>
        <w:jc w:val="both"/>
        <w:rPr/>
      </w:pPr>
      <w:r>
        <w:rPr>
          <w:rFonts w:ascii="Times New Roman" w:hAnsi="Times New Roman"/>
          <w:b w:val="false"/>
          <w:i w:val="false"/>
          <w:color w:val="000000"/>
          <w:sz w:val="28"/>
        </w:rPr>
        <w:t>Уравнение теплового баланса.</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Свойства насыщенных паров.</w:t>
      </w:r>
    </w:p>
    <w:p>
      <w:pPr>
        <w:pStyle w:val="Normal"/>
        <w:spacing w:lineRule="exact" w:line="264" w:before="0" w:after="0"/>
        <w:ind w:firstLine="600"/>
        <w:jc w:val="both"/>
        <w:rPr/>
      </w:pPr>
      <w:r>
        <w:rPr>
          <w:rFonts w:ascii="Times New Roman" w:hAnsi="Times New Roman"/>
          <w:b w:val="false"/>
          <w:i w:val="false"/>
          <w:color w:val="000000"/>
          <w:sz w:val="28"/>
        </w:rPr>
        <w:t>Кипение при пониженном давлении.</w:t>
      </w:r>
    </w:p>
    <w:p>
      <w:pPr>
        <w:pStyle w:val="Normal"/>
        <w:spacing w:lineRule="exact" w:line="264" w:before="0" w:after="0"/>
        <w:ind w:firstLine="600"/>
        <w:jc w:val="both"/>
        <w:rPr/>
      </w:pPr>
      <w:r>
        <w:rPr>
          <w:rFonts w:ascii="Times New Roman" w:hAnsi="Times New Roman"/>
          <w:b w:val="false"/>
          <w:i w:val="false"/>
          <w:color w:val="000000"/>
          <w:sz w:val="28"/>
        </w:rPr>
        <w:t>Способы измерения влажности.</w:t>
      </w:r>
    </w:p>
    <w:p>
      <w:pPr>
        <w:pStyle w:val="Normal"/>
        <w:spacing w:lineRule="exact" w:line="264" w:before="0" w:after="0"/>
        <w:ind w:firstLine="600"/>
        <w:jc w:val="both"/>
        <w:rPr/>
      </w:pPr>
      <w:r>
        <w:rPr>
          <w:rFonts w:ascii="Times New Roman" w:hAnsi="Times New Roman"/>
          <w:b w:val="false"/>
          <w:i w:val="false"/>
          <w:color w:val="000000"/>
          <w:sz w:val="28"/>
        </w:rPr>
        <w:t>Наблюдение нагревания и плавления кристаллического вещества.</w:t>
      </w:r>
    </w:p>
    <w:p>
      <w:pPr>
        <w:pStyle w:val="Normal"/>
        <w:spacing w:lineRule="exact" w:line="264" w:before="0" w:after="0"/>
        <w:ind w:firstLine="600"/>
        <w:jc w:val="both"/>
        <w:rPr/>
      </w:pPr>
      <w:r>
        <w:rPr>
          <w:rFonts w:ascii="Times New Roman" w:hAnsi="Times New Roman"/>
          <w:b w:val="false"/>
          <w:i w:val="false"/>
          <w:color w:val="000000"/>
          <w:sz w:val="28"/>
        </w:rPr>
        <w:t>Демонстрация кристаллов.</w:t>
      </w:r>
    </w:p>
    <w:p>
      <w:pPr>
        <w:pStyle w:val="Normal"/>
        <w:spacing w:lineRule="exact" w:line="264" w:before="0" w:after="0"/>
        <w:ind w:firstLine="600"/>
        <w:jc w:val="both"/>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pPr>
      <w:r>
        <w:rPr>
          <w:rFonts w:ascii="Times New Roman" w:hAnsi="Times New Roman"/>
          <w:b w:val="false"/>
          <w:i w:val="false"/>
          <w:color w:val="000000"/>
          <w:sz w:val="28"/>
        </w:rPr>
        <w:t>Измерение относительной влажности воздуха.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4. Электродинамика</w:t>
      </w:r>
    </w:p>
    <w:p>
      <w:pPr>
        <w:pStyle w:val="Normal"/>
        <w:spacing w:lineRule="exact" w:line="264" w:before="0" w:after="0"/>
        <w:ind w:firstLine="600"/>
        <w:jc w:val="both"/>
        <w:rPr/>
      </w:pPr>
      <w:r>
        <w:rPr>
          <w:rFonts w:ascii="Times New Roman" w:hAnsi="Times New Roman"/>
          <w:b/>
          <w:i/>
          <w:color w:val="000000"/>
          <w:sz w:val="28"/>
        </w:rPr>
        <w:t>Тема 1. Электростатика</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pStyle w:val="Normal"/>
        <w:spacing w:lineRule="exact" w:line="264" w:before="0" w:after="0"/>
        <w:ind w:firstLine="600"/>
        <w:jc w:val="both"/>
        <w:rPr/>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pStyle w:val="Normal"/>
        <w:spacing w:lineRule="exact" w:line="264" w:before="0" w:after="0"/>
        <w:ind w:firstLine="600"/>
        <w:jc w:val="both"/>
        <w:rPr/>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pStyle w:val="Normal"/>
        <w:spacing w:lineRule="exact" w:line="264" w:before="0" w:after="0"/>
        <w:ind w:firstLine="600"/>
        <w:jc w:val="both"/>
        <w:rPr/>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Устройство и принцип действия электрометра.</w:t>
      </w:r>
    </w:p>
    <w:p>
      <w:pPr>
        <w:pStyle w:val="Normal"/>
        <w:spacing w:lineRule="exact" w:line="264" w:before="0" w:after="0"/>
        <w:ind w:firstLine="600"/>
        <w:jc w:val="both"/>
        <w:rPr/>
      </w:pPr>
      <w:r>
        <w:rPr>
          <w:rFonts w:ascii="Times New Roman" w:hAnsi="Times New Roman"/>
          <w:b w:val="false"/>
          <w:i w:val="false"/>
          <w:color w:val="000000"/>
          <w:sz w:val="28"/>
        </w:rPr>
        <w:t>Взаимодействие наэлектризованных тел.</w:t>
      </w:r>
    </w:p>
    <w:p>
      <w:pPr>
        <w:pStyle w:val="Normal"/>
        <w:spacing w:lineRule="exact" w:line="264" w:before="0" w:after="0"/>
        <w:ind w:firstLine="600"/>
        <w:jc w:val="both"/>
        <w:rPr/>
      </w:pPr>
      <w:r>
        <w:rPr>
          <w:rFonts w:ascii="Times New Roman" w:hAnsi="Times New Roman"/>
          <w:b w:val="false"/>
          <w:i w:val="false"/>
          <w:color w:val="000000"/>
          <w:sz w:val="28"/>
        </w:rPr>
        <w:t>Электрическое поле заряженных тел.</w:t>
      </w:r>
    </w:p>
    <w:p>
      <w:pPr>
        <w:pStyle w:val="Normal"/>
        <w:spacing w:lineRule="exact" w:line="264" w:before="0" w:after="0"/>
        <w:ind w:firstLine="600"/>
        <w:jc w:val="both"/>
        <w:rPr/>
      </w:pPr>
      <w:r>
        <w:rPr>
          <w:rFonts w:ascii="Times New Roman" w:hAnsi="Times New Roman"/>
          <w:b w:val="false"/>
          <w:i w:val="false"/>
          <w:color w:val="000000"/>
          <w:sz w:val="28"/>
        </w:rPr>
        <w:t>Проводники в электростатическом поле.</w:t>
      </w:r>
    </w:p>
    <w:p>
      <w:pPr>
        <w:pStyle w:val="Normal"/>
        <w:spacing w:lineRule="exact" w:line="264" w:before="0" w:after="0"/>
        <w:ind w:firstLine="600"/>
        <w:jc w:val="both"/>
        <w:rPr/>
      </w:pPr>
      <w:r>
        <w:rPr>
          <w:rFonts w:ascii="Times New Roman" w:hAnsi="Times New Roman"/>
          <w:b w:val="false"/>
          <w:i w:val="false"/>
          <w:color w:val="000000"/>
          <w:sz w:val="28"/>
        </w:rPr>
        <w:t>Электростатическая защита.</w:t>
      </w:r>
    </w:p>
    <w:p>
      <w:pPr>
        <w:pStyle w:val="Normal"/>
        <w:spacing w:lineRule="exact" w:line="264" w:before="0" w:after="0"/>
        <w:ind w:firstLine="600"/>
        <w:jc w:val="both"/>
        <w:rPr/>
      </w:pPr>
      <w:r>
        <w:rPr>
          <w:rFonts w:ascii="Times New Roman" w:hAnsi="Times New Roman"/>
          <w:b w:val="false"/>
          <w:i w:val="false"/>
          <w:color w:val="000000"/>
          <w:sz w:val="28"/>
        </w:rPr>
        <w:t>Диэлектрики в электростатическом поле.</w:t>
      </w:r>
    </w:p>
    <w:p>
      <w:pPr>
        <w:pStyle w:val="Normal"/>
        <w:spacing w:lineRule="exact" w:line="264" w:before="0" w:after="0"/>
        <w:ind w:firstLine="600"/>
        <w:jc w:val="both"/>
        <w:rPr/>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pStyle w:val="Normal"/>
        <w:spacing w:lineRule="exact" w:line="264" w:before="0" w:after="0"/>
        <w:ind w:firstLine="600"/>
        <w:jc w:val="both"/>
        <w:rPr/>
      </w:pPr>
      <w:r>
        <w:rPr>
          <w:rFonts w:ascii="Times New Roman" w:hAnsi="Times New Roman"/>
          <w:b w:val="false"/>
          <w:i w:val="false"/>
          <w:color w:val="000000"/>
          <w:sz w:val="28"/>
        </w:rPr>
        <w:t>Энергия заряженного конденсатора.</w:t>
      </w:r>
    </w:p>
    <w:p>
      <w:pPr>
        <w:pStyle w:val="Normal"/>
        <w:spacing w:lineRule="exact" w:line="264" w:before="0" w:after="0"/>
        <w:ind w:firstLine="600"/>
        <w:jc w:val="both"/>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pPr>
      <w:r>
        <w:rPr>
          <w:rFonts w:ascii="Times New Roman" w:hAnsi="Times New Roman"/>
          <w:b w:val="false"/>
          <w:i w:val="false"/>
          <w:color w:val="000000"/>
          <w:sz w:val="28"/>
        </w:rPr>
        <w:t>Измерение электроёмкости конденсатора.</w:t>
      </w:r>
    </w:p>
    <w:p>
      <w:pPr>
        <w:pStyle w:val="Normal"/>
        <w:spacing w:lineRule="exact" w:line="264" w:before="0" w:after="0"/>
        <w:ind w:firstLine="600"/>
        <w:jc w:val="both"/>
        <w:rPr/>
      </w:pPr>
      <w:r>
        <w:rPr>
          <w:rFonts w:ascii="Times New Roman" w:hAnsi="Times New Roman"/>
          <w:b/>
          <w:i/>
          <w:color w:val="000000"/>
          <w:sz w:val="28"/>
        </w:rPr>
        <w:t>Тема 2. Постоянный электрический ток. Токи в различных средах</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pStyle w:val="Normal"/>
        <w:spacing w:lineRule="exact" w:line="264" w:before="0" w:after="0"/>
        <w:ind w:firstLine="600"/>
        <w:jc w:val="both"/>
        <w:rPr/>
      </w:pPr>
      <w:r>
        <w:rPr>
          <w:rFonts w:ascii="Times New Roman" w:hAnsi="Times New Roman"/>
          <w:b w:val="false"/>
          <w:i w:val="false"/>
          <w:color w:val="000000"/>
          <w:sz w:val="28"/>
        </w:rPr>
        <w:t xml:space="preserve">Напряжение. Закон Ома для участка цепи. </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pStyle w:val="Normal"/>
        <w:spacing w:lineRule="exact" w:line="264" w:before="0" w:after="0"/>
        <w:ind w:firstLine="600"/>
        <w:jc w:val="both"/>
        <w:rPr/>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pStyle w:val="Normal"/>
        <w:spacing w:lineRule="exact" w:line="264" w:before="0" w:after="0"/>
        <w:ind w:firstLine="600"/>
        <w:jc w:val="both"/>
        <w:rPr/>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pStyle w:val="Normal"/>
        <w:spacing w:lineRule="exact" w:line="264" w:before="0" w:after="0"/>
        <w:ind w:firstLine="600"/>
        <w:jc w:val="both"/>
        <w:rPr/>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pStyle w:val="Normal"/>
        <w:spacing w:lineRule="exact" w:line="264" w:before="0" w:after="0"/>
        <w:ind w:firstLine="600"/>
        <w:jc w:val="both"/>
        <w:rPr/>
      </w:pPr>
      <w:r>
        <w:rPr>
          <w:rFonts w:ascii="Times New Roman" w:hAnsi="Times New Roman"/>
          <w:b w:val="false"/>
          <w:i w:val="false"/>
          <w:color w:val="000000"/>
          <w:sz w:val="28"/>
        </w:rPr>
        <w:t>Электрический ток в вакууме. Свойства электронных пучков.</w:t>
      </w:r>
    </w:p>
    <w:p>
      <w:pPr>
        <w:pStyle w:val="Normal"/>
        <w:spacing w:lineRule="exact" w:line="264" w:before="0" w:after="0"/>
        <w:ind w:firstLine="600"/>
        <w:jc w:val="both"/>
        <w:rPr/>
      </w:pPr>
      <w:r>
        <w:rPr>
          <w:rFonts w:ascii="Times New Roman" w:hAnsi="Times New Roman"/>
          <w:b w:val="false"/>
          <w:i w:val="false"/>
          <w:color w:val="000000"/>
          <w:sz w:val="28"/>
        </w:rPr>
        <w:t>Полупроводники. Собственная и примесная проводимость полупроводников. Свойства p–n-перехода. Полупроводниковые приборы.</w:t>
      </w:r>
    </w:p>
    <w:p>
      <w:pPr>
        <w:pStyle w:val="Normal"/>
        <w:spacing w:lineRule="exact" w:line="264" w:before="0" w:after="0"/>
        <w:ind w:firstLine="600"/>
        <w:jc w:val="both"/>
        <w:rPr/>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pStyle w:val="Normal"/>
        <w:spacing w:lineRule="exact" w:line="264" w:before="0" w:after="0"/>
        <w:ind w:firstLine="600"/>
        <w:jc w:val="both"/>
        <w:rPr/>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Измерение силы тока и напряжения.</w:t>
      </w:r>
    </w:p>
    <w:p>
      <w:pPr>
        <w:pStyle w:val="Normal"/>
        <w:spacing w:lineRule="exact" w:line="264" w:before="0" w:after="0"/>
        <w:ind w:firstLine="600"/>
        <w:jc w:val="both"/>
        <w:rPr/>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pStyle w:val="Normal"/>
        <w:spacing w:lineRule="exact" w:line="264" w:before="0" w:after="0"/>
        <w:ind w:firstLine="600"/>
        <w:jc w:val="both"/>
        <w:rPr/>
      </w:pPr>
      <w:r>
        <w:rPr>
          <w:rFonts w:ascii="Times New Roman" w:hAnsi="Times New Roman"/>
          <w:b w:val="false"/>
          <w:i w:val="false"/>
          <w:color w:val="000000"/>
          <w:sz w:val="28"/>
        </w:rPr>
        <w:t>Смешанное соединение проводников.</w:t>
      </w:r>
    </w:p>
    <w:p>
      <w:pPr>
        <w:pStyle w:val="Normal"/>
        <w:spacing w:lineRule="exact" w:line="264" w:before="0" w:after="0"/>
        <w:ind w:firstLine="600"/>
        <w:jc w:val="both"/>
        <w:rPr/>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pStyle w:val="Normal"/>
        <w:spacing w:lineRule="exact" w:line="264" w:before="0" w:after="0"/>
        <w:ind w:firstLine="600"/>
        <w:jc w:val="both"/>
        <w:rPr/>
      </w:pPr>
      <w:r>
        <w:rPr>
          <w:rFonts w:ascii="Times New Roman" w:hAnsi="Times New Roman"/>
          <w:b w:val="false"/>
          <w:i w:val="false"/>
          <w:color w:val="000000"/>
          <w:sz w:val="28"/>
        </w:rPr>
        <w:t>Зависимость сопротивления металлов от температуры.</w:t>
      </w:r>
    </w:p>
    <w:p>
      <w:pPr>
        <w:pStyle w:val="Normal"/>
        <w:spacing w:lineRule="exact" w:line="264" w:before="0" w:after="0"/>
        <w:ind w:firstLine="600"/>
        <w:jc w:val="both"/>
        <w:rPr/>
      </w:pPr>
      <w:r>
        <w:rPr>
          <w:rFonts w:ascii="Times New Roman" w:hAnsi="Times New Roman"/>
          <w:b w:val="false"/>
          <w:i w:val="false"/>
          <w:color w:val="000000"/>
          <w:sz w:val="28"/>
        </w:rPr>
        <w:t>Проводимость электролитов.</w:t>
      </w:r>
    </w:p>
    <w:p>
      <w:pPr>
        <w:pStyle w:val="Normal"/>
        <w:spacing w:lineRule="exact" w:line="264" w:before="0" w:after="0"/>
        <w:ind w:firstLine="600"/>
        <w:jc w:val="both"/>
        <w:rPr/>
      </w:pPr>
      <w:r>
        <w:rPr>
          <w:rFonts w:ascii="Times New Roman" w:hAnsi="Times New Roman"/>
          <w:b w:val="false"/>
          <w:i w:val="false"/>
          <w:color w:val="000000"/>
          <w:sz w:val="28"/>
        </w:rPr>
        <w:t>Искровой разряд и проводимость воздуха.</w:t>
      </w:r>
    </w:p>
    <w:p>
      <w:pPr>
        <w:pStyle w:val="Normal"/>
        <w:spacing w:lineRule="exact" w:line="264" w:before="0" w:after="0"/>
        <w:ind w:firstLine="600"/>
        <w:jc w:val="both"/>
        <w:rPr/>
      </w:pPr>
      <w:r>
        <w:rPr>
          <w:rFonts w:ascii="Times New Roman" w:hAnsi="Times New Roman"/>
          <w:b w:val="false"/>
          <w:i w:val="false"/>
          <w:color w:val="000000"/>
          <w:sz w:val="28"/>
        </w:rPr>
        <w:t>Односторонняя проводимость диода.</w:t>
      </w:r>
    </w:p>
    <w:p>
      <w:pPr>
        <w:pStyle w:val="Normal"/>
        <w:spacing w:lineRule="exact" w:line="264" w:before="0" w:after="0"/>
        <w:ind w:firstLine="600"/>
        <w:jc w:val="both"/>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смешанного соединения резисторов.</w:t>
      </w:r>
    </w:p>
    <w:p>
      <w:pPr>
        <w:pStyle w:val="Normal"/>
        <w:spacing w:lineRule="exact" w:line="264" w:before="0" w:after="0"/>
        <w:ind w:firstLine="600"/>
        <w:jc w:val="both"/>
        <w:rPr/>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pStyle w:val="Normal"/>
        <w:spacing w:lineRule="exact" w:line="264" w:before="0" w:after="0"/>
        <w:ind w:firstLine="600"/>
        <w:jc w:val="both"/>
        <w:rPr/>
      </w:pPr>
      <w:r>
        <w:rPr>
          <w:rFonts w:ascii="Times New Roman" w:hAnsi="Times New Roman"/>
          <w:b w:val="false"/>
          <w:i w:val="false"/>
          <w:color w:val="000000"/>
          <w:sz w:val="28"/>
        </w:rPr>
        <w:t>Наблюдение электролиза.</w:t>
      </w:r>
    </w:p>
    <w:p>
      <w:pPr>
        <w:pStyle w:val="Normal"/>
        <w:spacing w:lineRule="exact" w:line="264" w:before="0" w:after="0"/>
        <w:ind w:firstLine="600"/>
        <w:jc w:val="both"/>
        <w:rPr/>
      </w:pPr>
      <w:r>
        <w:rPr>
          <w:rFonts w:ascii="Times New Roman" w:hAnsi="Times New Roman"/>
          <w:b/>
          <w:i w:val="false"/>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pStyle w:val="Normal"/>
        <w:spacing w:lineRule="exact" w:line="264" w:before="0" w:after="0"/>
        <w:ind w:firstLine="600"/>
        <w:jc w:val="both"/>
        <w:rPr/>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pStyle w:val="Normal"/>
        <w:spacing w:lineRule="exact" w:line="264" w:before="0" w:after="0"/>
        <w:ind w:firstLine="600"/>
        <w:jc w:val="both"/>
        <w:rPr/>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pStyle w:val="Normal"/>
        <w:spacing w:lineRule="exact" w:line="264" w:before="0" w:after="0"/>
        <w:ind w:firstLine="600"/>
        <w:jc w:val="both"/>
        <w:rPr/>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pStyle w:val="Normal"/>
        <w:spacing w:lineRule="exact" w:line="264" w:before="0" w:after="0"/>
        <w:ind w:firstLine="600"/>
        <w:jc w:val="both"/>
        <w:rPr/>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pStyle w:val="Normal"/>
        <w:spacing w:lineRule="exact" w:line="264" w:before="0" w:after="0"/>
        <w:ind w:firstLine="600"/>
        <w:jc w:val="both"/>
        <w:rPr/>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pStyle w:val="Normal"/>
        <w:spacing w:lineRule="exact" w:line="264" w:before="0" w:after="0"/>
        <w:ind w:firstLine="600"/>
        <w:jc w:val="both"/>
        <w:rPr/>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11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4. Электродинамика</w:t>
      </w:r>
    </w:p>
    <w:p>
      <w:pPr>
        <w:pStyle w:val="Normal"/>
        <w:spacing w:lineRule="exact" w:line="264" w:before="0" w:after="0"/>
        <w:ind w:firstLine="600"/>
        <w:jc w:val="both"/>
        <w:rPr/>
      </w:pPr>
      <w:r>
        <w:rPr>
          <w:rFonts w:ascii="Times New Roman" w:hAnsi="Times New Roman"/>
          <w:b/>
          <w:i/>
          <w:color w:val="000000"/>
          <w:sz w:val="28"/>
        </w:rPr>
        <w:t>Тема 3. Магнитное поле. Электромагнитная индукция</w:t>
      </w:r>
    </w:p>
    <w:p>
      <w:pPr>
        <w:pStyle w:val="Normal"/>
        <w:spacing w:lineRule="exact" w:line="264" w:before="0" w:after="0"/>
        <w:ind w:firstLine="600"/>
        <w:jc w:val="both"/>
        <w:rPr/>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pStyle w:val="Normal"/>
        <w:spacing w:lineRule="exact" w:line="264" w:before="0" w:after="0"/>
        <w:ind w:firstLine="600"/>
        <w:jc w:val="both"/>
        <w:rPr/>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pStyle w:val="Normal"/>
        <w:spacing w:lineRule="exact" w:line="264" w:before="0" w:after="0"/>
        <w:ind w:firstLine="600"/>
        <w:jc w:val="both"/>
        <w:rPr/>
      </w:pPr>
      <w:r>
        <w:rPr>
          <w:rFonts w:ascii="Times New Roman" w:hAnsi="Times New Roman"/>
          <w:b w:val="false"/>
          <w:i w:val="false"/>
          <w:color w:val="000000"/>
          <w:sz w:val="28"/>
        </w:rPr>
        <w:t>Сила Ампера, её модуль и направление.</w:t>
      </w:r>
    </w:p>
    <w:p>
      <w:pPr>
        <w:pStyle w:val="Normal"/>
        <w:spacing w:lineRule="exact" w:line="264" w:before="0" w:after="0"/>
        <w:ind w:firstLine="600"/>
        <w:jc w:val="both"/>
        <w:rPr/>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pStyle w:val="Normal"/>
        <w:spacing w:lineRule="exact" w:line="264" w:before="0" w:after="0"/>
        <w:ind w:firstLine="600"/>
        <w:jc w:val="both"/>
        <w:rPr/>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pStyle w:val="Normal"/>
        <w:spacing w:lineRule="exact" w:line="264" w:before="0" w:after="0"/>
        <w:ind w:firstLine="600"/>
        <w:jc w:val="both"/>
        <w:rPr/>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pStyle w:val="Normal"/>
        <w:spacing w:lineRule="exact" w:line="264" w:before="0" w:after="0"/>
        <w:ind w:firstLine="600"/>
        <w:jc w:val="both"/>
        <w:rPr/>
      </w:pPr>
      <w:r>
        <w:rPr>
          <w:rFonts w:ascii="Times New Roman" w:hAnsi="Times New Roman"/>
          <w:b w:val="false"/>
          <w:i w:val="false"/>
          <w:color w:val="000000"/>
          <w:sz w:val="28"/>
        </w:rPr>
        <w:t>Правило Ленца.</w:t>
      </w:r>
    </w:p>
    <w:p>
      <w:pPr>
        <w:pStyle w:val="Normal"/>
        <w:spacing w:lineRule="exact" w:line="264" w:before="0" w:after="0"/>
        <w:ind w:firstLine="600"/>
        <w:jc w:val="both"/>
        <w:rPr/>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pStyle w:val="Normal"/>
        <w:spacing w:lineRule="exact" w:line="264" w:before="0" w:after="0"/>
        <w:ind w:firstLine="600"/>
        <w:jc w:val="both"/>
        <w:rPr/>
      </w:pPr>
      <w:r>
        <w:rPr>
          <w:rFonts w:ascii="Times New Roman" w:hAnsi="Times New Roman"/>
          <w:b w:val="false"/>
          <w:i w:val="false"/>
          <w:color w:val="000000"/>
          <w:sz w:val="28"/>
        </w:rPr>
        <w:t>Энергия магнитного поля катушки с током.</w:t>
      </w:r>
    </w:p>
    <w:p>
      <w:pPr>
        <w:pStyle w:val="Normal"/>
        <w:spacing w:lineRule="exact" w:line="264" w:before="0" w:after="0"/>
        <w:ind w:firstLine="600"/>
        <w:jc w:val="both"/>
        <w:rPr/>
      </w:pPr>
      <w:r>
        <w:rPr>
          <w:rFonts w:ascii="Times New Roman" w:hAnsi="Times New Roman"/>
          <w:b w:val="false"/>
          <w:i w:val="false"/>
          <w:color w:val="000000"/>
          <w:sz w:val="28"/>
        </w:rPr>
        <w:t>Электромагнитное поле.</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 xml:space="preserve">Опыт Эрстеда. </w:t>
      </w:r>
    </w:p>
    <w:p>
      <w:pPr>
        <w:pStyle w:val="Normal"/>
        <w:spacing w:lineRule="exact" w:line="264" w:before="0" w:after="0"/>
        <w:ind w:firstLine="600"/>
        <w:jc w:val="both"/>
        <w:rPr/>
      </w:pPr>
      <w:r>
        <w:rPr>
          <w:rFonts w:ascii="Times New Roman" w:hAnsi="Times New Roman"/>
          <w:b w:val="false"/>
          <w:i w:val="false"/>
          <w:color w:val="000000"/>
          <w:sz w:val="28"/>
        </w:rPr>
        <w:t xml:space="preserve">Отклонение электронного пучка магнитным полем. </w:t>
      </w:r>
    </w:p>
    <w:p>
      <w:pPr>
        <w:pStyle w:val="Normal"/>
        <w:spacing w:lineRule="exact" w:line="264" w:before="0" w:after="0"/>
        <w:ind w:firstLine="600"/>
        <w:jc w:val="both"/>
        <w:rPr/>
      </w:pPr>
      <w:r>
        <w:rPr>
          <w:rFonts w:ascii="Times New Roman" w:hAnsi="Times New Roman"/>
          <w:b w:val="false"/>
          <w:i w:val="false"/>
          <w:color w:val="000000"/>
          <w:sz w:val="28"/>
        </w:rPr>
        <w:t>Линии индукции магнитного поля.</w:t>
      </w:r>
    </w:p>
    <w:p>
      <w:pPr>
        <w:pStyle w:val="Normal"/>
        <w:spacing w:lineRule="exact" w:line="264" w:before="0" w:after="0"/>
        <w:ind w:firstLine="600"/>
        <w:jc w:val="both"/>
        <w:rPr/>
      </w:pPr>
      <w:r>
        <w:rPr>
          <w:rFonts w:ascii="Times New Roman" w:hAnsi="Times New Roman"/>
          <w:b w:val="false"/>
          <w:i w:val="false"/>
          <w:color w:val="000000"/>
          <w:sz w:val="28"/>
        </w:rPr>
        <w:t>Взаимодействие двух проводников с током.</w:t>
      </w:r>
    </w:p>
    <w:p>
      <w:pPr>
        <w:pStyle w:val="Normal"/>
        <w:spacing w:lineRule="exact" w:line="264" w:before="0" w:after="0"/>
        <w:ind w:firstLine="600"/>
        <w:jc w:val="both"/>
        <w:rPr/>
      </w:pPr>
      <w:r>
        <w:rPr>
          <w:rFonts w:ascii="Times New Roman" w:hAnsi="Times New Roman"/>
          <w:b w:val="false"/>
          <w:i w:val="false"/>
          <w:color w:val="000000"/>
          <w:sz w:val="28"/>
        </w:rPr>
        <w:t>Сила Ампера.</w:t>
      </w:r>
    </w:p>
    <w:p>
      <w:pPr>
        <w:pStyle w:val="Normal"/>
        <w:spacing w:lineRule="exact" w:line="264" w:before="0" w:after="0"/>
        <w:ind w:firstLine="600"/>
        <w:jc w:val="both"/>
        <w:rPr/>
      </w:pPr>
      <w:r>
        <w:rPr>
          <w:rFonts w:ascii="Times New Roman" w:hAnsi="Times New Roman"/>
          <w:b w:val="false"/>
          <w:i w:val="false"/>
          <w:color w:val="000000"/>
          <w:sz w:val="28"/>
        </w:rPr>
        <w:t>Действие силы Лоренца на ионы электролита.</w:t>
      </w:r>
    </w:p>
    <w:p>
      <w:pPr>
        <w:pStyle w:val="Normal"/>
        <w:spacing w:lineRule="exact" w:line="264" w:before="0" w:after="0"/>
        <w:ind w:firstLine="600"/>
        <w:jc w:val="both"/>
        <w:rPr/>
      </w:pPr>
      <w:r>
        <w:rPr>
          <w:rFonts w:ascii="Times New Roman" w:hAnsi="Times New Roman"/>
          <w:b w:val="false"/>
          <w:i w:val="false"/>
          <w:color w:val="000000"/>
          <w:sz w:val="28"/>
        </w:rPr>
        <w:t xml:space="preserve">Явление электромагнитной индукции. </w:t>
      </w:r>
    </w:p>
    <w:p>
      <w:pPr>
        <w:pStyle w:val="Normal"/>
        <w:spacing w:lineRule="exact" w:line="264" w:before="0" w:after="0"/>
        <w:ind w:firstLine="600"/>
        <w:jc w:val="both"/>
        <w:rPr/>
      </w:pPr>
      <w:r>
        <w:rPr>
          <w:rFonts w:ascii="Times New Roman" w:hAnsi="Times New Roman"/>
          <w:b w:val="false"/>
          <w:i w:val="false"/>
          <w:color w:val="000000"/>
          <w:sz w:val="28"/>
        </w:rPr>
        <w:t>Правило Ленца.</w:t>
      </w:r>
    </w:p>
    <w:p>
      <w:pPr>
        <w:pStyle w:val="Normal"/>
        <w:spacing w:lineRule="exact" w:line="264" w:before="0" w:after="0"/>
        <w:ind w:firstLine="600"/>
        <w:jc w:val="both"/>
        <w:rPr/>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pStyle w:val="Normal"/>
        <w:spacing w:lineRule="exact" w:line="264" w:before="0" w:after="0"/>
        <w:ind w:firstLine="600"/>
        <w:jc w:val="both"/>
        <w:rPr/>
      </w:pPr>
      <w:r>
        <w:rPr>
          <w:rFonts w:ascii="Times New Roman" w:hAnsi="Times New Roman"/>
          <w:b w:val="false"/>
          <w:i w:val="false"/>
          <w:color w:val="000000"/>
          <w:sz w:val="28"/>
        </w:rPr>
        <w:t>Явление самоиндукции.</w:t>
      </w:r>
    </w:p>
    <w:p>
      <w:pPr>
        <w:pStyle w:val="Normal"/>
        <w:spacing w:lineRule="exact" w:line="264" w:before="0" w:after="0"/>
        <w:ind w:firstLine="600"/>
        <w:jc w:val="both"/>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pPr>
      <w:r>
        <w:rPr>
          <w:rFonts w:ascii="Times New Roman" w:hAnsi="Times New Roman"/>
          <w:b w:val="false"/>
          <w:i w:val="false"/>
          <w:color w:val="000000"/>
          <w:sz w:val="28"/>
        </w:rPr>
        <w:t>Изучение магнитного поля катушки с током.</w:t>
      </w:r>
    </w:p>
    <w:p>
      <w:pPr>
        <w:pStyle w:val="Normal"/>
        <w:spacing w:lineRule="exact" w:line="264" w:before="0" w:after="0"/>
        <w:ind w:firstLine="600"/>
        <w:jc w:val="both"/>
        <w:rPr/>
      </w:pPr>
      <w:r>
        <w:rPr>
          <w:rFonts w:ascii="Times New Roman" w:hAnsi="Times New Roman"/>
          <w:b w:val="false"/>
          <w:i w:val="false"/>
          <w:color w:val="000000"/>
          <w:sz w:val="28"/>
        </w:rPr>
        <w:t>Исследование действия постоянного магнита на рамку с током.</w:t>
      </w:r>
    </w:p>
    <w:p>
      <w:pPr>
        <w:pStyle w:val="Normal"/>
        <w:spacing w:lineRule="exact" w:line="264" w:before="0" w:after="0"/>
        <w:ind w:firstLine="600"/>
        <w:jc w:val="both"/>
        <w:rPr/>
      </w:pPr>
      <w:r>
        <w:rPr>
          <w:rFonts w:ascii="Times New Roman" w:hAnsi="Times New Roman"/>
          <w:b w:val="false"/>
          <w:i w:val="false"/>
          <w:color w:val="000000"/>
          <w:sz w:val="28"/>
        </w:rPr>
        <w:t>Исследование явления электромагнитной индукции.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5. Колебания и волны</w:t>
      </w:r>
    </w:p>
    <w:p>
      <w:pPr>
        <w:pStyle w:val="Normal"/>
        <w:spacing w:lineRule="exact" w:line="264" w:before="0" w:after="0"/>
        <w:ind w:firstLine="600"/>
        <w:jc w:val="both"/>
        <w:rPr/>
      </w:pPr>
      <w:r>
        <w:rPr>
          <w:rFonts w:ascii="Times New Roman" w:hAnsi="Times New Roman"/>
          <w:b/>
          <w:i/>
          <w:color w:val="000000"/>
          <w:sz w:val="28"/>
        </w:rPr>
        <w:t>Тема 1. Механические и электромагнитные колебания</w:t>
      </w:r>
    </w:p>
    <w:p>
      <w:pPr>
        <w:pStyle w:val="Normal"/>
        <w:spacing w:lineRule="exact" w:line="264" w:before="0" w:after="0"/>
        <w:ind w:firstLine="600"/>
        <w:jc w:val="both"/>
        <w:rPr/>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pStyle w:val="Normal"/>
        <w:spacing w:lineRule="exact" w:line="264" w:before="0" w:after="0"/>
        <w:ind w:firstLine="600"/>
        <w:jc w:val="both"/>
        <w:rPr/>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pStyle w:val="Normal"/>
        <w:spacing w:lineRule="exact" w:line="264" w:before="0" w:after="0"/>
        <w:ind w:firstLine="600"/>
        <w:jc w:val="both"/>
        <w:rPr/>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pStyle w:val="Normal"/>
        <w:spacing w:lineRule="exact" w:line="264" w:before="0" w:after="0"/>
        <w:ind w:firstLine="600"/>
        <w:jc w:val="both"/>
        <w:rPr/>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pStyle w:val="Normal"/>
        <w:spacing w:lineRule="exact" w:line="264" w:before="0" w:after="0"/>
        <w:ind w:firstLine="600"/>
        <w:jc w:val="both"/>
        <w:rPr/>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pStyle w:val="Normal"/>
        <w:spacing w:lineRule="exact" w:line="264" w:before="0" w:after="0"/>
        <w:ind w:firstLine="600"/>
        <w:jc w:val="both"/>
        <w:rPr/>
      </w:pPr>
      <w:r>
        <w:rPr>
          <w:rFonts w:ascii="Times New Roman" w:hAnsi="Times New Roman"/>
          <w:b w:val="false"/>
          <w:i w:val="false"/>
          <w:color w:val="000000"/>
          <w:sz w:val="28"/>
        </w:rPr>
        <w:t>Наблюдение затухающих колебаний.</w:t>
      </w:r>
    </w:p>
    <w:p>
      <w:pPr>
        <w:pStyle w:val="Normal"/>
        <w:spacing w:lineRule="exact" w:line="264" w:before="0" w:after="0"/>
        <w:ind w:firstLine="600"/>
        <w:jc w:val="both"/>
        <w:rPr/>
      </w:pPr>
      <w:r>
        <w:rPr>
          <w:rFonts w:ascii="Times New Roman" w:hAnsi="Times New Roman"/>
          <w:b w:val="false"/>
          <w:i w:val="false"/>
          <w:color w:val="000000"/>
          <w:sz w:val="28"/>
        </w:rPr>
        <w:t>Исследование свойств вынужденных колебаний.</w:t>
      </w:r>
    </w:p>
    <w:p>
      <w:pPr>
        <w:pStyle w:val="Normal"/>
        <w:spacing w:lineRule="exact" w:line="264" w:before="0" w:after="0"/>
        <w:ind w:firstLine="600"/>
        <w:jc w:val="both"/>
        <w:rPr/>
      </w:pPr>
      <w:r>
        <w:rPr>
          <w:rFonts w:ascii="Times New Roman" w:hAnsi="Times New Roman"/>
          <w:b w:val="false"/>
          <w:i w:val="false"/>
          <w:color w:val="000000"/>
          <w:sz w:val="28"/>
        </w:rPr>
        <w:t xml:space="preserve">Наблюдение резонанса. </w:t>
      </w:r>
    </w:p>
    <w:p>
      <w:pPr>
        <w:pStyle w:val="Normal"/>
        <w:spacing w:lineRule="exact" w:line="264" w:before="0" w:after="0"/>
        <w:ind w:firstLine="600"/>
        <w:jc w:val="both"/>
        <w:rPr/>
      </w:pPr>
      <w:r>
        <w:rPr>
          <w:rFonts w:ascii="Times New Roman" w:hAnsi="Times New Roman"/>
          <w:b w:val="false"/>
          <w:i w:val="false"/>
          <w:color w:val="000000"/>
          <w:sz w:val="28"/>
        </w:rPr>
        <w:t>Свободные электромагнитные колебания.</w:t>
      </w:r>
    </w:p>
    <w:p>
      <w:pPr>
        <w:pStyle w:val="Normal"/>
        <w:spacing w:lineRule="exact" w:line="264" w:before="0" w:after="0"/>
        <w:ind w:firstLine="600"/>
        <w:jc w:val="both"/>
        <w:rPr/>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pStyle w:val="Normal"/>
        <w:spacing w:lineRule="exact" w:line="264" w:before="0" w:after="0"/>
        <w:ind w:firstLine="600"/>
        <w:jc w:val="both"/>
        <w:rPr/>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pStyle w:val="Normal"/>
        <w:spacing w:lineRule="exact" w:line="264" w:before="0" w:after="0"/>
        <w:ind w:firstLine="600"/>
        <w:jc w:val="both"/>
        <w:rPr/>
      </w:pPr>
      <w:r>
        <w:rPr>
          <w:rFonts w:ascii="Times New Roman" w:hAnsi="Times New Roman"/>
          <w:b w:val="false"/>
          <w:i w:val="false"/>
          <w:color w:val="000000"/>
          <w:sz w:val="28"/>
        </w:rPr>
        <w:t>Модель линии электропередачи.</w:t>
      </w:r>
    </w:p>
    <w:p>
      <w:pPr>
        <w:pStyle w:val="Normal"/>
        <w:spacing w:lineRule="exact" w:line="264" w:before="0" w:after="0"/>
        <w:ind w:firstLine="600"/>
        <w:jc w:val="both"/>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pStyle w:val="Normal"/>
        <w:spacing w:lineRule="exact" w:line="264" w:before="0" w:after="0"/>
        <w:ind w:firstLine="600"/>
        <w:jc w:val="both"/>
        <w:rPr/>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pStyle w:val="Normal"/>
        <w:spacing w:lineRule="exact" w:line="264" w:before="0" w:after="0"/>
        <w:ind w:firstLine="600"/>
        <w:jc w:val="both"/>
        <w:rPr/>
      </w:pPr>
      <w:r>
        <w:rPr>
          <w:rFonts w:ascii="Times New Roman" w:hAnsi="Times New Roman"/>
          <w:b/>
          <w:i/>
          <w:color w:val="000000"/>
          <w:sz w:val="28"/>
        </w:rPr>
        <w:t>Тема 2. Механические и электромагнитные волны</w:t>
      </w:r>
    </w:p>
    <w:p>
      <w:pPr>
        <w:pStyle w:val="Normal"/>
        <w:spacing w:lineRule="exact" w:line="264" w:before="0" w:after="0"/>
        <w:ind w:firstLine="600"/>
        <w:jc w:val="both"/>
        <w:rPr/>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pStyle w:val="Normal"/>
        <w:spacing w:lineRule="exact" w:line="264" w:before="0" w:after="0"/>
        <w:ind w:firstLine="600"/>
        <w:jc w:val="both"/>
        <w:rPr/>
      </w:pPr>
      <w:r>
        <w:rPr>
          <w:rFonts w:ascii="Times New Roman" w:hAnsi="Times New Roman"/>
          <w:b w:val="false"/>
          <w:i w:val="false"/>
          <w:color w:val="000000"/>
          <w:sz w:val="28"/>
        </w:rPr>
        <w:t>Звук. Скорость звука. Громкость звука. Высота тона. Тембр звука.</w:t>
      </w:r>
    </w:p>
    <w:p>
      <w:pPr>
        <w:pStyle w:val="Normal"/>
        <w:spacing w:lineRule="exact" w:line="264" w:before="0" w:after="0"/>
        <w:ind w:firstLine="600"/>
        <w:jc w:val="both"/>
        <w:rPr/>
      </w:pPr>
      <w:r>
        <w:rPr>
          <w:rFonts w:ascii="Times New Roman" w:hAnsi="Times New Roman"/>
          <w:b w:val="false"/>
          <w:i w:val="false"/>
          <w:color w:val="000000"/>
          <w:sz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pStyle w:val="Normal"/>
        <w:spacing w:lineRule="exact" w:line="264" w:before="0" w:after="0"/>
        <w:ind w:firstLine="600"/>
        <w:jc w:val="both"/>
        <w:rPr/>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pStyle w:val="Normal"/>
        <w:spacing w:lineRule="exact" w:line="264" w:before="0" w:after="0"/>
        <w:ind w:firstLine="600"/>
        <w:jc w:val="both"/>
        <w:rPr/>
      </w:pPr>
      <w:r>
        <w:rPr>
          <w:rFonts w:ascii="Times New Roman" w:hAnsi="Times New Roman"/>
          <w:b w:val="false"/>
          <w:i w:val="false"/>
          <w:color w:val="000000"/>
          <w:sz w:val="28"/>
        </w:rPr>
        <w:t>Принципы радиосвязи и телевидения. Радиолокация.</w:t>
      </w:r>
    </w:p>
    <w:p>
      <w:pPr>
        <w:pStyle w:val="Normal"/>
        <w:spacing w:lineRule="exact" w:line="264" w:before="0" w:after="0"/>
        <w:ind w:firstLine="600"/>
        <w:jc w:val="both"/>
        <w:rPr/>
      </w:pPr>
      <w:r>
        <w:rPr>
          <w:rFonts w:ascii="Times New Roman" w:hAnsi="Times New Roman"/>
          <w:b w:val="false"/>
          <w:i w:val="false"/>
          <w:color w:val="000000"/>
          <w:sz w:val="28"/>
        </w:rPr>
        <w:t>Электромагнитное загрязнение окружающей среды.</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Образование и распространение поперечных и продольных волн.</w:t>
      </w:r>
    </w:p>
    <w:p>
      <w:pPr>
        <w:pStyle w:val="Normal"/>
        <w:spacing w:lineRule="exact" w:line="264" w:before="0" w:after="0"/>
        <w:ind w:firstLine="600"/>
        <w:jc w:val="both"/>
        <w:rPr/>
      </w:pPr>
      <w:r>
        <w:rPr>
          <w:rFonts w:ascii="Times New Roman" w:hAnsi="Times New Roman"/>
          <w:b w:val="false"/>
          <w:i w:val="false"/>
          <w:color w:val="000000"/>
          <w:sz w:val="28"/>
        </w:rPr>
        <w:t>Колеблющееся тело как источник звука.</w:t>
      </w:r>
    </w:p>
    <w:p>
      <w:pPr>
        <w:pStyle w:val="Normal"/>
        <w:spacing w:lineRule="exact" w:line="264" w:before="0" w:after="0"/>
        <w:ind w:firstLine="600"/>
        <w:jc w:val="both"/>
        <w:rPr/>
      </w:pPr>
      <w:r>
        <w:rPr>
          <w:rFonts w:ascii="Times New Roman" w:hAnsi="Times New Roman"/>
          <w:b w:val="false"/>
          <w:i w:val="false"/>
          <w:color w:val="000000"/>
          <w:sz w:val="28"/>
        </w:rPr>
        <w:t>Наблюдение отражения и преломления механических волн.</w:t>
      </w:r>
    </w:p>
    <w:p>
      <w:pPr>
        <w:pStyle w:val="Normal"/>
        <w:spacing w:lineRule="exact" w:line="264" w:before="0" w:after="0"/>
        <w:ind w:firstLine="600"/>
        <w:jc w:val="both"/>
        <w:rPr/>
      </w:pPr>
      <w:r>
        <w:rPr>
          <w:rFonts w:ascii="Times New Roman" w:hAnsi="Times New Roman"/>
          <w:b w:val="false"/>
          <w:i w:val="false"/>
          <w:color w:val="000000"/>
          <w:sz w:val="28"/>
        </w:rPr>
        <w:t>Наблюдение интерференции и дифракции механических волн.</w:t>
      </w:r>
    </w:p>
    <w:p>
      <w:pPr>
        <w:pStyle w:val="Normal"/>
        <w:spacing w:lineRule="exact" w:line="264" w:before="0" w:after="0"/>
        <w:ind w:firstLine="600"/>
        <w:jc w:val="both"/>
        <w:rPr/>
      </w:pPr>
      <w:r>
        <w:rPr>
          <w:rFonts w:ascii="Times New Roman" w:hAnsi="Times New Roman"/>
          <w:b w:val="false"/>
          <w:i w:val="false"/>
          <w:color w:val="000000"/>
          <w:sz w:val="28"/>
        </w:rPr>
        <w:t>Звуковой резонанс.</w:t>
      </w:r>
    </w:p>
    <w:p>
      <w:pPr>
        <w:pStyle w:val="Normal"/>
        <w:spacing w:lineRule="exact" w:line="264" w:before="0" w:after="0"/>
        <w:ind w:firstLine="600"/>
        <w:jc w:val="both"/>
        <w:rPr/>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pStyle w:val="Normal"/>
        <w:spacing w:lineRule="exact" w:line="264" w:before="0" w:after="0"/>
        <w:ind w:firstLine="600"/>
        <w:jc w:val="both"/>
        <w:rPr/>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pStyle w:val="Normal"/>
        <w:spacing w:lineRule="exact" w:line="264" w:before="0" w:after="0"/>
        <w:ind w:firstLine="600"/>
        <w:jc w:val="both"/>
        <w:rPr/>
      </w:pPr>
      <w:r>
        <w:rPr>
          <w:rFonts w:ascii="Times New Roman" w:hAnsi="Times New Roman"/>
          <w:b/>
          <w:i/>
          <w:color w:val="000000"/>
          <w:sz w:val="28"/>
        </w:rPr>
        <w:t>Тема 3. Оптика</w:t>
      </w:r>
    </w:p>
    <w:p>
      <w:pPr>
        <w:pStyle w:val="Normal"/>
        <w:spacing w:lineRule="exact" w:line="264" w:before="0" w:after="0"/>
        <w:ind w:firstLine="600"/>
        <w:jc w:val="both"/>
        <w:rPr/>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pStyle w:val="Normal"/>
        <w:spacing w:lineRule="exact" w:line="264" w:before="0" w:after="0"/>
        <w:ind w:firstLine="600"/>
        <w:jc w:val="both"/>
        <w:rPr/>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pStyle w:val="Normal"/>
        <w:spacing w:lineRule="exact" w:line="264" w:before="0" w:after="0"/>
        <w:ind w:firstLine="600"/>
        <w:jc w:val="both"/>
        <w:rPr/>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pStyle w:val="Normal"/>
        <w:spacing w:lineRule="exact" w:line="264" w:before="0" w:after="0"/>
        <w:ind w:firstLine="600"/>
        <w:jc w:val="both"/>
        <w:rPr/>
      </w:pPr>
      <w:r>
        <w:rPr>
          <w:rFonts w:ascii="Times New Roman" w:hAnsi="Times New Roman"/>
          <w:b w:val="false"/>
          <w:i w:val="false"/>
          <w:color w:val="000000"/>
          <w:sz w:val="28"/>
        </w:rPr>
        <w:t>Дисперсия света. Сложный состав белого света. Цвет.</w:t>
      </w:r>
    </w:p>
    <w:p>
      <w:pPr>
        <w:pStyle w:val="Normal"/>
        <w:spacing w:lineRule="exact" w:line="264" w:before="0" w:after="0"/>
        <w:ind w:firstLine="600"/>
        <w:jc w:val="both"/>
        <w:rPr/>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pStyle w:val="Normal"/>
        <w:spacing w:lineRule="exact" w:line="264" w:before="0" w:after="0"/>
        <w:ind w:firstLine="600"/>
        <w:jc w:val="both"/>
        <w:rPr/>
      </w:pPr>
      <w:r>
        <w:rPr>
          <w:rFonts w:ascii="Times New Roman" w:hAnsi="Times New Roman"/>
          <w:b w:val="false"/>
          <w:i w:val="false"/>
          <w:color w:val="000000"/>
          <w:sz w:val="28"/>
        </w:rPr>
        <w:t>Пределы применимости геометрической оптики.</w:t>
      </w:r>
    </w:p>
    <w:p>
      <w:pPr>
        <w:pStyle w:val="Normal"/>
        <w:spacing w:lineRule="exact" w:line="264" w:before="0" w:after="0"/>
        <w:ind w:firstLine="600"/>
        <w:jc w:val="both"/>
        <w:rPr/>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pStyle w:val="Normal"/>
        <w:spacing w:lineRule="exact" w:line="264" w:before="0" w:after="0"/>
        <w:ind w:firstLine="600"/>
        <w:jc w:val="both"/>
        <w:rPr/>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pStyle w:val="Normal"/>
        <w:spacing w:lineRule="exact" w:line="264" w:before="0" w:after="0"/>
        <w:ind w:firstLine="600"/>
        <w:jc w:val="both"/>
        <w:rPr/>
      </w:pPr>
      <w:r>
        <w:rPr>
          <w:rFonts w:ascii="Times New Roman" w:hAnsi="Times New Roman"/>
          <w:b w:val="false"/>
          <w:i w:val="false"/>
          <w:color w:val="000000"/>
          <w:sz w:val="28"/>
        </w:rPr>
        <w:t>Поляризация света.</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pStyle w:val="Normal"/>
        <w:spacing w:lineRule="exact" w:line="264" w:before="0" w:after="0"/>
        <w:ind w:firstLine="600"/>
        <w:jc w:val="both"/>
        <w:rPr/>
      </w:pPr>
      <w:r>
        <w:rPr>
          <w:rFonts w:ascii="Times New Roman" w:hAnsi="Times New Roman"/>
          <w:b w:val="false"/>
          <w:i w:val="false"/>
          <w:color w:val="000000"/>
          <w:sz w:val="28"/>
        </w:rPr>
        <w:t>Полное внутреннее отражение. Модель световода.</w:t>
      </w:r>
    </w:p>
    <w:p>
      <w:pPr>
        <w:pStyle w:val="Normal"/>
        <w:spacing w:lineRule="exact" w:line="264" w:before="0" w:after="0"/>
        <w:ind w:firstLine="600"/>
        <w:jc w:val="both"/>
        <w:rPr/>
      </w:pPr>
      <w:r>
        <w:rPr>
          <w:rFonts w:ascii="Times New Roman" w:hAnsi="Times New Roman"/>
          <w:b w:val="false"/>
          <w:i w:val="false"/>
          <w:color w:val="000000"/>
          <w:sz w:val="28"/>
        </w:rPr>
        <w:t>Исследование свойств изображений в линзах.</w:t>
      </w:r>
    </w:p>
    <w:p>
      <w:pPr>
        <w:pStyle w:val="Normal"/>
        <w:spacing w:lineRule="exact" w:line="264" w:before="0" w:after="0"/>
        <w:ind w:firstLine="600"/>
        <w:jc w:val="both"/>
        <w:rPr/>
      </w:pPr>
      <w:r>
        <w:rPr>
          <w:rFonts w:ascii="Times New Roman" w:hAnsi="Times New Roman"/>
          <w:b w:val="false"/>
          <w:i w:val="false"/>
          <w:color w:val="000000"/>
          <w:sz w:val="28"/>
        </w:rPr>
        <w:t>Модели микроскопа, телескопа.</w:t>
      </w:r>
    </w:p>
    <w:p>
      <w:pPr>
        <w:pStyle w:val="Normal"/>
        <w:spacing w:lineRule="exact" w:line="264" w:before="0" w:after="0"/>
        <w:ind w:firstLine="600"/>
        <w:jc w:val="both"/>
        <w:rPr/>
      </w:pPr>
      <w:r>
        <w:rPr>
          <w:rFonts w:ascii="Times New Roman" w:hAnsi="Times New Roman"/>
          <w:b w:val="false"/>
          <w:i w:val="false"/>
          <w:color w:val="000000"/>
          <w:sz w:val="28"/>
        </w:rPr>
        <w:t>Наблюдение интерференции света.</w:t>
      </w:r>
    </w:p>
    <w:p>
      <w:pPr>
        <w:pStyle w:val="Normal"/>
        <w:spacing w:lineRule="exact" w:line="264" w:before="0" w:after="0"/>
        <w:ind w:firstLine="600"/>
        <w:jc w:val="both"/>
        <w:rPr/>
      </w:pPr>
      <w:r>
        <w:rPr>
          <w:rFonts w:ascii="Times New Roman" w:hAnsi="Times New Roman"/>
          <w:b w:val="false"/>
          <w:i w:val="false"/>
          <w:color w:val="000000"/>
          <w:sz w:val="28"/>
        </w:rPr>
        <w:t>Наблюдение дифракции света.</w:t>
      </w:r>
    </w:p>
    <w:p>
      <w:pPr>
        <w:pStyle w:val="Normal"/>
        <w:spacing w:lineRule="exact" w:line="264" w:before="0" w:after="0"/>
        <w:ind w:firstLine="600"/>
        <w:jc w:val="both"/>
        <w:rPr/>
      </w:pPr>
      <w:r>
        <w:rPr>
          <w:rFonts w:ascii="Times New Roman" w:hAnsi="Times New Roman"/>
          <w:b w:val="false"/>
          <w:i w:val="false"/>
          <w:color w:val="000000"/>
          <w:sz w:val="28"/>
        </w:rPr>
        <w:t xml:space="preserve">Наблюдение дисперсии света. </w:t>
      </w:r>
    </w:p>
    <w:p>
      <w:pPr>
        <w:pStyle w:val="Normal"/>
        <w:spacing w:lineRule="exact" w:line="264" w:before="0" w:after="0"/>
        <w:ind w:firstLine="600"/>
        <w:jc w:val="both"/>
        <w:rPr/>
      </w:pPr>
      <w:r>
        <w:rPr>
          <w:rFonts w:ascii="Times New Roman" w:hAnsi="Times New Roman"/>
          <w:b w:val="false"/>
          <w:i w:val="false"/>
          <w:color w:val="000000"/>
          <w:sz w:val="28"/>
        </w:rPr>
        <w:t>Получение спектра с помощью призмы.</w:t>
      </w:r>
    </w:p>
    <w:p>
      <w:pPr>
        <w:pStyle w:val="Normal"/>
        <w:spacing w:lineRule="exact" w:line="264" w:before="0" w:after="0"/>
        <w:ind w:firstLine="600"/>
        <w:jc w:val="both"/>
        <w:rPr/>
      </w:pPr>
      <w:r>
        <w:rPr>
          <w:rFonts w:ascii="Times New Roman" w:hAnsi="Times New Roman"/>
          <w:b w:val="false"/>
          <w:i w:val="false"/>
          <w:color w:val="000000"/>
          <w:sz w:val="28"/>
        </w:rPr>
        <w:t>Получение спектра с помощью дифракционной решётки.</w:t>
      </w:r>
    </w:p>
    <w:p>
      <w:pPr>
        <w:pStyle w:val="Normal"/>
        <w:spacing w:lineRule="exact" w:line="264" w:before="0" w:after="0"/>
        <w:ind w:firstLine="600"/>
        <w:jc w:val="both"/>
        <w:rPr/>
      </w:pPr>
      <w:r>
        <w:rPr>
          <w:rFonts w:ascii="Times New Roman" w:hAnsi="Times New Roman"/>
          <w:b w:val="false"/>
          <w:i w:val="false"/>
          <w:color w:val="000000"/>
          <w:sz w:val="28"/>
        </w:rPr>
        <w:t>Наблюдение поляризации света.</w:t>
      </w:r>
    </w:p>
    <w:p>
      <w:pPr>
        <w:pStyle w:val="Normal"/>
        <w:spacing w:lineRule="exact" w:line="264" w:before="0" w:after="0"/>
        <w:ind w:firstLine="600"/>
        <w:jc w:val="both"/>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Измерение показателя преломления стекла. </w:t>
      </w:r>
    </w:p>
    <w:p>
      <w:pPr>
        <w:pStyle w:val="Normal"/>
        <w:spacing w:lineRule="exact" w:line="264" w:before="0" w:after="0"/>
        <w:ind w:firstLine="600"/>
        <w:jc w:val="both"/>
        <w:rPr/>
      </w:pPr>
      <w:r>
        <w:rPr>
          <w:rFonts w:ascii="Times New Roman" w:hAnsi="Times New Roman"/>
          <w:b w:val="false"/>
          <w:i w:val="false"/>
          <w:color w:val="000000"/>
          <w:sz w:val="28"/>
        </w:rPr>
        <w:t>Исследование свойств изображений в линзах.</w:t>
      </w:r>
    </w:p>
    <w:p>
      <w:pPr>
        <w:pStyle w:val="Normal"/>
        <w:spacing w:lineRule="exact" w:line="264" w:before="0" w:after="0"/>
        <w:ind w:firstLine="600"/>
        <w:jc w:val="both"/>
        <w:rPr/>
      </w:pPr>
      <w:r>
        <w:rPr>
          <w:rFonts w:ascii="Times New Roman" w:hAnsi="Times New Roman"/>
          <w:b w:val="false"/>
          <w:i w:val="false"/>
          <w:color w:val="000000"/>
          <w:sz w:val="28"/>
        </w:rPr>
        <w:t>Наблюдение дисперсии света.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6. Основы специальной теории относительности</w:t>
      </w:r>
    </w:p>
    <w:p>
      <w:pPr>
        <w:pStyle w:val="Normal"/>
        <w:spacing w:lineRule="exact" w:line="264" w:before="0" w:after="0"/>
        <w:ind w:firstLine="600"/>
        <w:jc w:val="both"/>
        <w:rPr/>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pStyle w:val="Normal"/>
        <w:spacing w:lineRule="exact" w:line="264" w:before="0" w:after="0"/>
        <w:ind w:firstLine="600"/>
        <w:jc w:val="both"/>
        <w:rPr/>
      </w:pPr>
      <w:r>
        <w:rPr>
          <w:rFonts w:ascii="Times New Roman" w:hAnsi="Times New Roman"/>
          <w:b w:val="false"/>
          <w:i w:val="false"/>
          <w:color w:val="000000"/>
          <w:sz w:val="28"/>
        </w:rPr>
        <w:t>Относительность одновременности. Замедление времени и сокращение длины.</w:t>
      </w:r>
    </w:p>
    <w:p>
      <w:pPr>
        <w:pStyle w:val="Normal"/>
        <w:spacing w:lineRule="exact" w:line="264" w:before="0" w:after="0"/>
        <w:ind w:firstLine="600"/>
        <w:jc w:val="both"/>
        <w:rPr/>
      </w:pPr>
      <w:r>
        <w:rPr>
          <w:rFonts w:ascii="Times New Roman" w:hAnsi="Times New Roman"/>
          <w:b w:val="false"/>
          <w:i w:val="false"/>
          <w:color w:val="000000"/>
          <w:sz w:val="28"/>
        </w:rPr>
        <w:t>Энергия и импульс релятивистской частицы.</w:t>
      </w:r>
    </w:p>
    <w:p>
      <w:pPr>
        <w:pStyle w:val="Normal"/>
        <w:spacing w:lineRule="exact" w:line="264" w:before="0" w:after="0"/>
        <w:ind w:firstLine="600"/>
        <w:jc w:val="both"/>
        <w:rPr/>
      </w:pPr>
      <w:r>
        <w:rPr>
          <w:rFonts w:ascii="Times New Roman" w:hAnsi="Times New Roman"/>
          <w:b w:val="false"/>
          <w:i w:val="false"/>
          <w:color w:val="000000"/>
          <w:sz w:val="28"/>
        </w:rPr>
        <w:t>Связь массы с энергией и импульсом релятивистской частицы. Энергия покоя.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7. Квантовая физика</w:t>
      </w:r>
    </w:p>
    <w:p>
      <w:pPr>
        <w:pStyle w:val="Normal"/>
        <w:spacing w:lineRule="exact" w:line="264" w:before="0" w:after="0"/>
        <w:ind w:firstLine="600"/>
        <w:jc w:val="both"/>
        <w:rPr/>
      </w:pPr>
      <w:r>
        <w:rPr>
          <w:rFonts w:ascii="Times New Roman" w:hAnsi="Times New Roman"/>
          <w:b/>
          <w:i/>
          <w:color w:val="000000"/>
          <w:sz w:val="28"/>
        </w:rPr>
        <w:t>Тема 1. Элементы квантовой оптики</w:t>
      </w:r>
    </w:p>
    <w:p>
      <w:pPr>
        <w:pStyle w:val="Normal"/>
        <w:spacing w:lineRule="exact" w:line="264" w:before="0" w:after="0"/>
        <w:ind w:firstLine="600"/>
        <w:jc w:val="both"/>
        <w:rPr/>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pStyle w:val="Normal"/>
        <w:spacing w:lineRule="exact" w:line="264" w:before="0" w:after="0"/>
        <w:ind w:firstLine="600"/>
        <w:jc w:val="both"/>
        <w:rPr/>
      </w:pPr>
      <w:r>
        <w:rPr>
          <w:rFonts w:ascii="Times New Roman" w:hAnsi="Times New Roman"/>
          <w:b w:val="false"/>
          <w:i w:val="false"/>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pPr>
        <w:pStyle w:val="Normal"/>
        <w:spacing w:lineRule="exact" w:line="264" w:before="0" w:after="0"/>
        <w:ind w:firstLine="600"/>
        <w:jc w:val="both"/>
        <w:rPr/>
      </w:pPr>
      <w:r>
        <w:rPr>
          <w:rFonts w:ascii="Times New Roman" w:hAnsi="Times New Roman"/>
          <w:b w:val="false"/>
          <w:i w:val="false"/>
          <w:color w:val="000000"/>
          <w:sz w:val="28"/>
        </w:rPr>
        <w:t>Давление света. Опыты П. Н. Лебедева.</w:t>
      </w:r>
    </w:p>
    <w:p>
      <w:pPr>
        <w:pStyle w:val="Normal"/>
        <w:spacing w:lineRule="exact" w:line="264" w:before="0" w:after="0"/>
        <w:ind w:firstLine="600"/>
        <w:jc w:val="both"/>
        <w:rPr/>
      </w:pPr>
      <w:r>
        <w:rPr>
          <w:rFonts w:ascii="Times New Roman" w:hAnsi="Times New Roman"/>
          <w:b w:val="false"/>
          <w:i w:val="false"/>
          <w:color w:val="000000"/>
          <w:sz w:val="28"/>
        </w:rPr>
        <w:t>Химическое действие света.</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Фотоэффект на установке с цинковой пластиной.</w:t>
      </w:r>
    </w:p>
    <w:p>
      <w:pPr>
        <w:pStyle w:val="Normal"/>
        <w:spacing w:lineRule="exact" w:line="264" w:before="0" w:after="0"/>
        <w:ind w:firstLine="600"/>
        <w:jc w:val="both"/>
        <w:rPr/>
      </w:pPr>
      <w:r>
        <w:rPr>
          <w:rFonts w:ascii="Times New Roman" w:hAnsi="Times New Roman"/>
          <w:b w:val="false"/>
          <w:i w:val="false"/>
          <w:color w:val="000000"/>
          <w:sz w:val="28"/>
        </w:rPr>
        <w:t xml:space="preserve">Исследование законов внешнего фотоэффекта. </w:t>
      </w:r>
    </w:p>
    <w:p>
      <w:pPr>
        <w:pStyle w:val="Normal"/>
        <w:spacing w:lineRule="exact" w:line="264" w:before="0" w:after="0"/>
        <w:ind w:firstLine="600"/>
        <w:jc w:val="both"/>
        <w:rPr/>
      </w:pPr>
      <w:r>
        <w:rPr>
          <w:rFonts w:ascii="Times New Roman" w:hAnsi="Times New Roman"/>
          <w:b w:val="false"/>
          <w:i w:val="false"/>
          <w:color w:val="000000"/>
          <w:sz w:val="28"/>
        </w:rPr>
        <w:t>Светодиод.</w:t>
      </w:r>
    </w:p>
    <w:p>
      <w:pPr>
        <w:pStyle w:val="Normal"/>
        <w:spacing w:lineRule="exact" w:line="264" w:before="0" w:after="0"/>
        <w:ind w:firstLine="600"/>
        <w:jc w:val="both"/>
        <w:rPr/>
      </w:pPr>
      <w:r>
        <w:rPr>
          <w:rFonts w:ascii="Times New Roman" w:hAnsi="Times New Roman"/>
          <w:b w:val="false"/>
          <w:i w:val="false"/>
          <w:color w:val="000000"/>
          <w:sz w:val="28"/>
        </w:rPr>
        <w:t>Солнечная батарея.</w:t>
      </w:r>
    </w:p>
    <w:p>
      <w:pPr>
        <w:pStyle w:val="Normal"/>
        <w:spacing w:lineRule="exact" w:line="264" w:before="0" w:after="0"/>
        <w:ind w:firstLine="600"/>
        <w:jc w:val="both"/>
        <w:rPr/>
      </w:pPr>
      <w:r>
        <w:rPr>
          <w:rFonts w:ascii="Times New Roman" w:hAnsi="Times New Roman"/>
          <w:b/>
          <w:i/>
          <w:color w:val="000000"/>
          <w:sz w:val="28"/>
        </w:rPr>
        <w:t>Тема 2. Строение атома</w:t>
      </w:r>
    </w:p>
    <w:p>
      <w:pPr>
        <w:pStyle w:val="Normal"/>
        <w:spacing w:lineRule="exact" w:line="264" w:before="0" w:after="0"/>
        <w:ind w:firstLine="600"/>
        <w:jc w:val="both"/>
        <w:rPr/>
      </w:pPr>
      <w:r>
        <w:rPr>
          <w:rFonts w:ascii="Times New Roman" w:hAnsi="Times New Roman"/>
          <w:b w:val="false"/>
          <w:i w:val="false"/>
          <w:color w:val="000000"/>
          <w:sz w:val="28"/>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pStyle w:val="Normal"/>
        <w:spacing w:lineRule="exact" w:line="264" w:before="0" w:after="0"/>
        <w:ind w:firstLine="600"/>
        <w:jc w:val="both"/>
        <w:rPr/>
      </w:pPr>
      <w:r>
        <w:rPr>
          <w:rFonts w:ascii="Times New Roman" w:hAnsi="Times New Roman"/>
          <w:b w:val="false"/>
          <w:i w:val="false"/>
          <w:color w:val="000000"/>
          <w:sz w:val="28"/>
        </w:rPr>
        <w:t xml:space="preserve">Волновые свойства частиц. Волны де Бройля. Корпускулярно-волновой дуализм. </w:t>
      </w:r>
    </w:p>
    <w:p>
      <w:pPr>
        <w:pStyle w:val="Normal"/>
        <w:spacing w:lineRule="exact" w:line="264" w:before="0" w:after="0"/>
        <w:ind w:firstLine="600"/>
        <w:jc w:val="both"/>
        <w:rPr/>
      </w:pPr>
      <w:r>
        <w:rPr>
          <w:rFonts w:ascii="Times New Roman" w:hAnsi="Times New Roman"/>
          <w:b w:val="false"/>
          <w:i w:val="false"/>
          <w:color w:val="000000"/>
          <w:sz w:val="28"/>
        </w:rPr>
        <w:t xml:space="preserve">Спонтанное и вынужденное излучение. </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Модель опыта Резерфорда.</w:t>
      </w:r>
    </w:p>
    <w:p>
      <w:pPr>
        <w:pStyle w:val="Normal"/>
        <w:spacing w:lineRule="exact" w:line="264" w:before="0" w:after="0"/>
        <w:ind w:firstLine="600"/>
        <w:jc w:val="both"/>
        <w:rPr/>
      </w:pPr>
      <w:r>
        <w:rPr>
          <w:rFonts w:ascii="Times New Roman" w:hAnsi="Times New Roman"/>
          <w:b w:val="false"/>
          <w:i w:val="false"/>
          <w:color w:val="000000"/>
          <w:sz w:val="28"/>
        </w:rPr>
        <w:t>Определение длины волны лазера.</w:t>
      </w:r>
    </w:p>
    <w:p>
      <w:pPr>
        <w:pStyle w:val="Normal"/>
        <w:spacing w:lineRule="exact" w:line="264" w:before="0" w:after="0"/>
        <w:ind w:firstLine="600"/>
        <w:jc w:val="both"/>
        <w:rPr/>
      </w:pPr>
      <w:r>
        <w:rPr>
          <w:rFonts w:ascii="Times New Roman" w:hAnsi="Times New Roman"/>
          <w:b w:val="false"/>
          <w:i w:val="false"/>
          <w:color w:val="000000"/>
          <w:sz w:val="28"/>
        </w:rPr>
        <w:t>Наблюдение линейчатых спектров излучения.</w:t>
      </w:r>
    </w:p>
    <w:p>
      <w:pPr>
        <w:pStyle w:val="Normal"/>
        <w:spacing w:lineRule="exact" w:line="264" w:before="0" w:after="0"/>
        <w:ind w:firstLine="600"/>
        <w:jc w:val="both"/>
        <w:rPr/>
      </w:pPr>
      <w:r>
        <w:rPr>
          <w:rFonts w:ascii="Times New Roman" w:hAnsi="Times New Roman"/>
          <w:b w:val="false"/>
          <w:i w:val="false"/>
          <w:color w:val="000000"/>
          <w:sz w:val="28"/>
        </w:rPr>
        <w:t>Лазер.</w:t>
      </w:r>
    </w:p>
    <w:p>
      <w:pPr>
        <w:pStyle w:val="Normal"/>
        <w:spacing w:lineRule="exact" w:line="264" w:before="0" w:after="0"/>
        <w:ind w:firstLine="600"/>
        <w:jc w:val="both"/>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pPr>
      <w:r>
        <w:rPr>
          <w:rFonts w:ascii="Times New Roman" w:hAnsi="Times New Roman"/>
          <w:b w:val="false"/>
          <w:i w:val="false"/>
          <w:color w:val="000000"/>
          <w:sz w:val="28"/>
        </w:rPr>
        <w:t>Наблюдение линейчатого спектра.</w:t>
      </w:r>
    </w:p>
    <w:p>
      <w:pPr>
        <w:pStyle w:val="Normal"/>
        <w:spacing w:lineRule="exact" w:line="264" w:before="0" w:after="0"/>
        <w:ind w:firstLine="600"/>
        <w:jc w:val="both"/>
        <w:rPr/>
      </w:pPr>
      <w:r>
        <w:rPr>
          <w:rFonts w:ascii="Times New Roman" w:hAnsi="Times New Roman"/>
          <w:b/>
          <w:i/>
          <w:color w:val="000000"/>
          <w:sz w:val="28"/>
        </w:rPr>
        <w:t>Тема 3. Атомное ядро</w:t>
      </w:r>
    </w:p>
    <w:p>
      <w:pPr>
        <w:pStyle w:val="Normal"/>
        <w:spacing w:lineRule="exact" w:line="264" w:before="0" w:after="0"/>
        <w:ind w:firstLine="600"/>
        <w:jc w:val="both"/>
        <w:rPr/>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pStyle w:val="Normal"/>
        <w:spacing w:lineRule="exact" w:line="264" w:before="0" w:after="0"/>
        <w:ind w:firstLine="600"/>
        <w:jc w:val="both"/>
        <w:rPr/>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pStyle w:val="Normal"/>
        <w:spacing w:lineRule="exact" w:line="264" w:before="0" w:after="0"/>
        <w:ind w:firstLine="600"/>
        <w:jc w:val="both"/>
        <w:rPr/>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pStyle w:val="Normal"/>
        <w:spacing w:lineRule="exact" w:line="264" w:before="0" w:after="0"/>
        <w:ind w:firstLine="600"/>
        <w:jc w:val="both"/>
        <w:rPr/>
      </w:pPr>
      <w:r>
        <w:rPr>
          <w:rFonts w:ascii="Times New Roman" w:hAnsi="Times New Roman"/>
          <w:b w:val="false"/>
          <w:i w:val="false"/>
          <w:color w:val="000000"/>
          <w:sz w:val="28"/>
        </w:rPr>
        <w:t>Энергия связи нуклонов в ядре. Ядерные силы. Дефект массы ядра.</w:t>
      </w:r>
    </w:p>
    <w:p>
      <w:pPr>
        <w:pStyle w:val="Normal"/>
        <w:spacing w:lineRule="exact" w:line="264" w:before="0" w:after="0"/>
        <w:ind w:firstLine="600"/>
        <w:jc w:val="both"/>
        <w:rPr/>
      </w:pPr>
      <w:r>
        <w:rPr>
          <w:rFonts w:ascii="Times New Roman" w:hAnsi="Times New Roman"/>
          <w:b w:val="false"/>
          <w:i w:val="false"/>
          <w:color w:val="000000"/>
          <w:sz w:val="28"/>
        </w:rPr>
        <w:t>Ядерные реакции. Деление и синтез ядер.</w:t>
      </w:r>
    </w:p>
    <w:p>
      <w:pPr>
        <w:pStyle w:val="Normal"/>
        <w:spacing w:lineRule="exact" w:line="264" w:before="0" w:after="0"/>
        <w:ind w:firstLine="600"/>
        <w:jc w:val="both"/>
        <w:rPr/>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pStyle w:val="Normal"/>
        <w:spacing w:lineRule="exact" w:line="264" w:before="0" w:after="0"/>
        <w:ind w:firstLine="600"/>
        <w:jc w:val="both"/>
        <w:rPr/>
      </w:pPr>
      <w:r>
        <w:rPr>
          <w:rFonts w:ascii="Times New Roman" w:hAnsi="Times New Roman"/>
          <w:b w:val="false"/>
          <w:i w:val="false"/>
          <w:color w:val="000000"/>
          <w:sz w:val="28"/>
        </w:rPr>
        <w:t xml:space="preserve">Элементарные частицы. Открытие позитрона. </w:t>
      </w:r>
    </w:p>
    <w:p>
      <w:pPr>
        <w:pStyle w:val="Normal"/>
        <w:spacing w:lineRule="exact" w:line="264" w:before="0" w:after="0"/>
        <w:ind w:firstLine="600"/>
        <w:jc w:val="both"/>
        <w:rPr/>
      </w:pPr>
      <w:r>
        <w:rPr>
          <w:rFonts w:ascii="Times New Roman" w:hAnsi="Times New Roman"/>
          <w:b w:val="false"/>
          <w:i w:val="false"/>
          <w:color w:val="000000"/>
          <w:sz w:val="28"/>
        </w:rPr>
        <w:t>Методы наблюдения и регистрации элементарных частиц.</w:t>
      </w:r>
    </w:p>
    <w:p>
      <w:pPr>
        <w:pStyle w:val="Normal"/>
        <w:spacing w:lineRule="exact" w:line="264" w:before="0" w:after="0"/>
        <w:ind w:firstLine="600"/>
        <w:jc w:val="both"/>
        <w:rPr/>
      </w:pPr>
      <w:r>
        <w:rPr>
          <w:rFonts w:ascii="Times New Roman" w:hAnsi="Times New Roman"/>
          <w:b w:val="false"/>
          <w:i w:val="false"/>
          <w:color w:val="000000"/>
          <w:sz w:val="28"/>
        </w:rPr>
        <w:t>Фундаментальные взаимодействия. Единство физической картины мира.</w:t>
      </w:r>
    </w:p>
    <w:p>
      <w:pPr>
        <w:pStyle w:val="Normal"/>
        <w:spacing w:lineRule="exact" w:line="264" w:before="0" w:after="0"/>
        <w:ind w:firstLine="600"/>
        <w:jc w:val="both"/>
        <w:rPr/>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pStyle w:val="Normal"/>
        <w:spacing w:lineRule="exact" w:line="264" w:before="0" w:after="0"/>
        <w:ind w:firstLine="600"/>
        <w:jc w:val="both"/>
        <w:rPr/>
      </w:pPr>
      <w:r>
        <w:rPr>
          <w:rFonts w:ascii="Times New Roman" w:hAnsi="Times New Roman"/>
          <w:b w:val="false"/>
          <w:i/>
          <w:color w:val="000000"/>
          <w:sz w:val="28"/>
        </w:rPr>
        <w:t>Демонстрации</w:t>
      </w:r>
    </w:p>
    <w:p>
      <w:pPr>
        <w:pStyle w:val="Normal"/>
        <w:spacing w:lineRule="exact" w:line="264" w:before="0" w:after="0"/>
        <w:ind w:firstLine="600"/>
        <w:jc w:val="both"/>
        <w:rPr/>
      </w:pPr>
      <w:r>
        <w:rPr>
          <w:rFonts w:ascii="Times New Roman" w:hAnsi="Times New Roman"/>
          <w:b w:val="false"/>
          <w:i w:val="false"/>
          <w:color w:val="000000"/>
          <w:sz w:val="28"/>
        </w:rPr>
        <w:t>Счётчик ионизирующих частиц.</w:t>
      </w:r>
    </w:p>
    <w:p>
      <w:pPr>
        <w:pStyle w:val="Normal"/>
        <w:spacing w:lineRule="exact" w:line="264" w:before="0" w:after="0"/>
        <w:ind w:firstLine="600"/>
        <w:jc w:val="both"/>
        <w:rPr/>
      </w:pPr>
      <w:r>
        <w:rPr>
          <w:rFonts w:ascii="Times New Roman" w:hAnsi="Times New Roman"/>
          <w:b w:val="false"/>
          <w:i/>
          <w:color w:val="000000"/>
          <w:sz w:val="28"/>
        </w:rPr>
        <w:t>Ученический эксперимент, лабораторные работы</w:t>
      </w:r>
    </w:p>
    <w:p>
      <w:pPr>
        <w:pStyle w:val="Normal"/>
        <w:spacing w:lineRule="exact" w:line="264" w:before="0" w:after="0"/>
        <w:ind w:firstLine="600"/>
        <w:jc w:val="both"/>
        <w:rPr/>
      </w:pPr>
      <w:r>
        <w:rPr>
          <w:rFonts w:ascii="Times New Roman" w:hAnsi="Times New Roman"/>
          <w:b w:val="false"/>
          <w:i w:val="false"/>
          <w:color w:val="000000"/>
          <w:sz w:val="28"/>
        </w:rPr>
        <w:t>Исследование треков частиц (по готовым фотографиям).</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Раздел 8. Элементы астрономии и астрофизики</w:t>
      </w:r>
    </w:p>
    <w:p>
      <w:pPr>
        <w:pStyle w:val="Normal"/>
        <w:spacing w:lineRule="exact" w:line="264" w:before="0" w:after="0"/>
        <w:ind w:firstLine="600"/>
        <w:jc w:val="both"/>
        <w:rPr/>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pStyle w:val="Normal"/>
        <w:spacing w:lineRule="exact" w:line="264" w:before="0" w:after="0"/>
        <w:ind w:firstLine="600"/>
        <w:jc w:val="both"/>
        <w:rPr/>
      </w:pPr>
      <w:r>
        <w:rPr>
          <w:rFonts w:ascii="Times New Roman" w:hAnsi="Times New Roman"/>
          <w:b w:val="false"/>
          <w:i w:val="false"/>
          <w:color w:val="000000"/>
          <w:sz w:val="28"/>
        </w:rPr>
        <w:t>Вид звёздного неба. Созвездия, яркие звёзды, планеты, их видимое движение.</w:t>
      </w:r>
    </w:p>
    <w:p>
      <w:pPr>
        <w:pStyle w:val="Normal"/>
        <w:spacing w:lineRule="exact" w:line="264" w:before="0" w:after="0"/>
        <w:ind w:firstLine="600"/>
        <w:jc w:val="both"/>
        <w:rPr/>
      </w:pPr>
      <w:r>
        <w:rPr>
          <w:rFonts w:ascii="Times New Roman" w:hAnsi="Times New Roman"/>
          <w:b w:val="false"/>
          <w:i w:val="false"/>
          <w:color w:val="000000"/>
          <w:sz w:val="28"/>
        </w:rPr>
        <w:t xml:space="preserve">Солнечная система. </w:t>
      </w:r>
    </w:p>
    <w:p>
      <w:pPr>
        <w:pStyle w:val="Normal"/>
        <w:spacing w:lineRule="exact" w:line="264" w:before="0" w:after="0"/>
        <w:ind w:firstLine="600"/>
        <w:jc w:val="both"/>
        <w:rPr/>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pStyle w:val="Normal"/>
        <w:spacing w:lineRule="exact" w:line="264" w:before="0" w:after="0"/>
        <w:ind w:firstLine="600"/>
        <w:jc w:val="both"/>
        <w:rPr/>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pStyle w:val="Normal"/>
        <w:spacing w:lineRule="exact" w:line="264" w:before="0" w:after="0"/>
        <w:ind w:firstLine="600"/>
        <w:jc w:val="both"/>
        <w:rPr/>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pStyle w:val="Normal"/>
        <w:spacing w:lineRule="exact" w:line="264" w:before="0" w:after="0"/>
        <w:ind w:firstLine="600"/>
        <w:jc w:val="both"/>
        <w:rPr/>
      </w:pPr>
      <w:r>
        <w:rPr>
          <w:rFonts w:ascii="Times New Roman" w:hAnsi="Times New Roman"/>
          <w:b w:val="false"/>
          <w:i w:val="false"/>
          <w:color w:val="000000"/>
          <w:sz w:val="28"/>
        </w:rPr>
        <w:t xml:space="preserve">Масштабная структура Вселенной. Метагалактика. </w:t>
      </w:r>
    </w:p>
    <w:p>
      <w:pPr>
        <w:pStyle w:val="Normal"/>
        <w:spacing w:lineRule="exact" w:line="264" w:before="0" w:after="0"/>
        <w:ind w:firstLine="600"/>
        <w:jc w:val="both"/>
        <w:rPr/>
      </w:pPr>
      <w:r>
        <w:rPr>
          <w:rFonts w:ascii="Times New Roman" w:hAnsi="Times New Roman"/>
          <w:b w:val="false"/>
          <w:i w:val="false"/>
          <w:color w:val="000000"/>
          <w:sz w:val="28"/>
        </w:rPr>
        <w:t>Нерешённые проблемы астрономии.</w:t>
      </w:r>
    </w:p>
    <w:p>
      <w:pPr>
        <w:pStyle w:val="Normal"/>
        <w:spacing w:lineRule="exact" w:line="264" w:before="0" w:after="0"/>
        <w:ind w:firstLine="600"/>
        <w:jc w:val="both"/>
        <w:rPr/>
      </w:pPr>
      <w:r>
        <w:rPr>
          <w:rFonts w:ascii="Times New Roman" w:hAnsi="Times New Roman"/>
          <w:b w:val="false"/>
          <w:i/>
          <w:color w:val="000000"/>
          <w:sz w:val="28"/>
        </w:rPr>
        <w:t>Ученические наблюдения</w:t>
      </w:r>
    </w:p>
    <w:p>
      <w:pPr>
        <w:pStyle w:val="Normal"/>
        <w:spacing w:lineRule="exact" w:line="264" w:before="0" w:after="0"/>
        <w:ind w:firstLine="600"/>
        <w:jc w:val="both"/>
        <w:rPr/>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pStyle w:val="Normal"/>
        <w:spacing w:lineRule="exact" w:line="264" w:before="0" w:after="0"/>
        <w:ind w:firstLine="600"/>
        <w:jc w:val="both"/>
        <w:rPr/>
      </w:pPr>
      <w:r>
        <w:rPr>
          <w:rFonts w:ascii="Times New Roman" w:hAnsi="Times New Roman"/>
          <w:b w:val="false"/>
          <w:i w:val="false"/>
          <w:color w:val="000000"/>
          <w:sz w:val="28"/>
        </w:rPr>
        <w:t>Наблюдения в телескоп Луны, планет, Млечного Пути.</w:t>
      </w:r>
    </w:p>
    <w:p>
      <w:pPr>
        <w:pStyle w:val="Normal"/>
        <w:spacing w:lineRule="exact" w:line="264" w:before="0" w:after="0"/>
        <w:ind w:firstLine="600"/>
        <w:jc w:val="both"/>
        <w:rPr/>
      </w:pPr>
      <w:r>
        <w:rPr>
          <w:rFonts w:ascii="Times New Roman" w:hAnsi="Times New Roman"/>
          <w:b/>
          <w:i w:val="false"/>
          <w:color w:val="000000"/>
          <w:sz w:val="28"/>
        </w:rPr>
        <w:t>Обобщающее повторение</w:t>
      </w:r>
    </w:p>
    <w:p>
      <w:pPr>
        <w:pStyle w:val="Normal"/>
        <w:spacing w:lineRule="exact" w:line="264" w:before="0" w:after="0"/>
        <w:ind w:firstLine="600"/>
        <w:jc w:val="both"/>
        <w:rPr/>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pStyle w:val="Normal"/>
        <w:spacing w:lineRule="exact" w:line="264" w:before="0" w:after="0"/>
        <w:ind w:firstLine="600"/>
        <w:jc w:val="both"/>
        <w:rPr/>
      </w:pPr>
      <w:r>
        <w:rPr>
          <w:rFonts w:ascii="Times New Roman" w:hAnsi="Times New Roman"/>
          <w:b/>
          <w:i w:val="false"/>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pStyle w:val="Normal"/>
        <w:spacing w:lineRule="exact" w:line="264" w:before="0" w:after="0"/>
        <w:ind w:firstLine="600"/>
        <w:jc w:val="both"/>
        <w:rPr/>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pStyle w:val="Normal"/>
        <w:spacing w:lineRule="exact" w:line="264" w:before="0" w:after="0"/>
        <w:ind w:firstLine="600"/>
        <w:jc w:val="both"/>
        <w:rPr/>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pStyle w:val="Normal"/>
        <w:spacing w:lineRule="exact" w:line="264" w:before="0" w:after="0"/>
        <w:ind w:firstLine="600"/>
        <w:jc w:val="both"/>
        <w:rPr/>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pStyle w:val="Normal"/>
        <w:spacing w:lineRule="exact" w:line="264" w:before="0" w:after="0"/>
        <w:ind w:firstLine="600"/>
        <w:jc w:val="both"/>
        <w:rPr/>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pStyle w:val="Normal"/>
        <w:spacing w:lineRule="exact" w:line="264" w:before="0" w:after="0"/>
        <w:ind w:firstLine="600"/>
        <w:jc w:val="both"/>
        <w:rPr/>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bookmarkStart w:id="8" w:name="block-40824221"/>
      <w:bookmarkStart w:id="9" w:name="block-4082422"/>
      <w:bookmarkEnd w:id="8"/>
      <w:bookmarkEnd w:id="9"/>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pStyle w:val="Normal"/>
        <w:spacing w:before="0" w:after="0"/>
        <w:ind w:left="120" w:hanging="0"/>
        <w:jc w:val="left"/>
        <w:rPr/>
      </w:pPr>
      <w:r>
        <w:rPr/>
      </w:r>
      <w:bookmarkStart w:id="10" w:name="_Toc138345808"/>
      <w:bookmarkStart w:id="11" w:name="_Toc138345808"/>
      <w:bookmarkEnd w:id="11"/>
    </w:p>
    <w:p>
      <w:pPr>
        <w:pStyle w:val="Normal"/>
        <w:spacing w:before="0" w:after="0"/>
        <w:ind w:left="120" w:hanging="0"/>
        <w:jc w:val="left"/>
        <w:rPr/>
      </w:pPr>
      <w:r>
        <w:rPr>
          <w:rFonts w:ascii="Times New Roman" w:hAnsi="Times New Roman"/>
          <w:b/>
          <w:i w:val="false"/>
          <w:color w:val="000000"/>
          <w:sz w:val="28"/>
        </w:rPr>
        <w:t>ЛИЧНОСТНЫЕ РЕЗУЛЬТАТЫ</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Normal"/>
        <w:spacing w:lineRule="exact" w:line="264" w:before="0" w:after="0"/>
        <w:ind w:firstLine="600"/>
        <w:jc w:val="both"/>
        <w:rPr/>
      </w:pPr>
      <w:r>
        <w:rPr>
          <w:rFonts w:ascii="Times New Roman" w:hAnsi="Times New Roman"/>
          <w:b/>
          <w:i w:val="false"/>
          <w:color w:val="000000"/>
          <w:sz w:val="28"/>
        </w:rPr>
        <w:t>1) гражданского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pStyle w:val="Normal"/>
        <w:spacing w:lineRule="exact" w:line="264" w:before="0" w:after="0"/>
        <w:ind w:firstLine="600"/>
        <w:jc w:val="both"/>
        <w:rPr/>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pStyle w:val="Normal"/>
        <w:spacing w:lineRule="exact" w:line="264" w:before="0" w:after="0"/>
        <w:ind w:firstLine="600"/>
        <w:jc w:val="both"/>
        <w:rPr/>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pStyle w:val="Normal"/>
        <w:spacing w:lineRule="exact" w:line="264" w:before="0" w:after="0"/>
        <w:ind w:firstLine="600"/>
        <w:jc w:val="both"/>
        <w:rPr/>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pStyle w:val="Normal"/>
        <w:spacing w:lineRule="exact" w:line="264" w:before="0" w:after="0"/>
        <w:ind w:firstLine="600"/>
        <w:jc w:val="both"/>
        <w:rPr/>
      </w:pPr>
      <w:r>
        <w:rPr>
          <w:rFonts w:ascii="Times New Roman" w:hAnsi="Times New Roman"/>
          <w:b w:val="false"/>
          <w:i w:val="false"/>
          <w:color w:val="000000"/>
          <w:sz w:val="28"/>
        </w:rPr>
        <w:t>готовность к гуманитарной и волонтёрской деятельности;</w:t>
      </w:r>
    </w:p>
    <w:p>
      <w:pPr>
        <w:pStyle w:val="Normal"/>
        <w:spacing w:lineRule="exact" w:line="264"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pStyle w:val="Normal"/>
        <w:spacing w:lineRule="exact" w:line="264" w:before="0" w:after="0"/>
        <w:ind w:firstLine="600"/>
        <w:jc w:val="both"/>
        <w:rPr/>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pStyle w:val="Normal"/>
        <w:spacing w:lineRule="exact" w:line="264" w:before="0" w:after="0"/>
        <w:ind w:firstLine="600"/>
        <w:jc w:val="both"/>
        <w:rPr/>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pStyle w:val="Normal"/>
        <w:spacing w:lineRule="exact" w:line="264" w:before="0" w:after="0"/>
        <w:ind w:firstLine="600"/>
        <w:jc w:val="both"/>
        <w:rPr/>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pStyle w:val="Normal"/>
        <w:spacing w:lineRule="exact" w:line="264" w:before="0" w:after="0"/>
        <w:ind w:firstLine="600"/>
        <w:jc w:val="both"/>
        <w:rPr/>
      </w:pPr>
      <w:r>
        <w:rPr>
          <w:rFonts w:ascii="Times New Roman" w:hAnsi="Times New Roman"/>
          <w:b w:val="false"/>
          <w:i w:val="false"/>
          <w:color w:val="000000"/>
          <w:sz w:val="28"/>
        </w:rPr>
        <w:t>осознание личного вклада в построение устойчивого будущего;</w:t>
      </w:r>
    </w:p>
    <w:p>
      <w:pPr>
        <w:pStyle w:val="Normal"/>
        <w:spacing w:lineRule="exact" w:line="264" w:before="0" w:after="0"/>
        <w:ind w:firstLine="600"/>
        <w:jc w:val="both"/>
        <w:rPr/>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pStyle w:val="Normal"/>
        <w:spacing w:lineRule="exact" w:line="264" w:before="0" w:after="0"/>
        <w:ind w:firstLine="600"/>
        <w:jc w:val="both"/>
        <w:rPr/>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pStyle w:val="Normal"/>
        <w:spacing w:lineRule="exact" w:line="264" w:before="0" w:after="0"/>
        <w:ind w:firstLine="600"/>
        <w:jc w:val="both"/>
        <w:rPr/>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pStyle w:val="Normal"/>
        <w:spacing w:lineRule="exact" w:line="264" w:before="0" w:after="0"/>
        <w:ind w:firstLine="600"/>
        <w:jc w:val="both"/>
        <w:rPr/>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pStyle w:val="Normal"/>
        <w:spacing w:lineRule="exact" w:line="264" w:before="0" w:after="0"/>
        <w:ind w:firstLine="600"/>
        <w:jc w:val="both"/>
        <w:rPr/>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pStyle w:val="Normal"/>
        <w:spacing w:lineRule="exact" w:line="264" w:before="0" w:after="0"/>
        <w:ind w:firstLine="600"/>
        <w:jc w:val="both"/>
        <w:rPr/>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pStyle w:val="Normal"/>
        <w:spacing w:lineRule="exact" w:line="264" w:before="0" w:after="0"/>
        <w:ind w:firstLine="600"/>
        <w:jc w:val="both"/>
        <w:rPr/>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pStyle w:val="Normal"/>
        <w:spacing w:lineRule="exact" w:line="264" w:before="0" w:after="0"/>
        <w:ind w:firstLine="600"/>
        <w:jc w:val="both"/>
        <w:rPr/>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pStyle w:val="Normal"/>
        <w:spacing w:before="0" w:after="0"/>
        <w:ind w:left="120" w:hanging="0"/>
        <w:jc w:val="left"/>
        <w:rPr/>
      </w:pPr>
      <w:r>
        <w:rPr/>
      </w:r>
      <w:bookmarkStart w:id="12" w:name="_Toc138345809"/>
      <w:bookmarkStart w:id="13" w:name="_Toc138345809"/>
      <w:bookmarkEnd w:id="13"/>
    </w:p>
    <w:p>
      <w:pPr>
        <w:pStyle w:val="Normal"/>
        <w:spacing w:before="0" w:after="0"/>
        <w:ind w:left="120" w:hanging="0"/>
        <w:jc w:val="left"/>
        <w:rPr/>
      </w:pPr>
      <w:r>
        <w:rPr>
          <w:rFonts w:ascii="Times New Roman" w:hAnsi="Times New Roman"/>
          <w:b/>
          <w:i w:val="false"/>
          <w:color w:val="000000"/>
          <w:sz w:val="28"/>
        </w:rPr>
        <w:t>МЕТАПРЕДМЕТНЫЕ РЕЗУЛЬТАТЫ</w:t>
      </w:r>
    </w:p>
    <w:p>
      <w:pPr>
        <w:pStyle w:val="Normal"/>
        <w:spacing w:before="0" w:after="0"/>
        <w:ind w:left="120" w:hanging="0"/>
        <w:jc w:val="left"/>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pStyle w:val="Normal"/>
        <w:spacing w:lineRule="exact" w:line="264" w:before="0" w:after="0"/>
        <w:ind w:firstLine="600"/>
        <w:jc w:val="both"/>
        <w:rPr/>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pStyle w:val="Normal"/>
        <w:spacing w:lineRule="exact" w:line="264" w:before="0" w:after="0"/>
        <w:ind w:firstLine="600"/>
        <w:jc w:val="both"/>
        <w:rPr/>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pStyle w:val="Normal"/>
        <w:spacing w:lineRule="exact" w:line="264" w:before="0" w:after="0"/>
        <w:ind w:firstLine="600"/>
        <w:jc w:val="both"/>
        <w:rPr/>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pStyle w:val="Normal"/>
        <w:spacing w:lineRule="exact" w:line="264" w:before="0" w:after="0"/>
        <w:ind w:firstLine="600"/>
        <w:jc w:val="both"/>
        <w:rPr/>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pStyle w:val="Normal"/>
        <w:spacing w:lineRule="exact" w:line="264" w:before="0" w:after="0"/>
        <w:ind w:firstLine="600"/>
        <w:jc w:val="both"/>
        <w:rPr/>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pStyle w:val="Normal"/>
        <w:spacing w:lineRule="exact" w:line="264" w:before="0" w:after="0"/>
        <w:ind w:firstLine="600"/>
        <w:jc w:val="both"/>
        <w:rPr/>
      </w:pPr>
      <w:r>
        <w:rPr>
          <w:rFonts w:ascii="Times New Roman" w:hAnsi="Times New Roman"/>
          <w:b w:val="false"/>
          <w:i w:val="false"/>
          <w:color w:val="000000"/>
          <w:sz w:val="28"/>
        </w:rPr>
        <w:t>развивать креативное мышление при решении жизненных проблем.</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pStyle w:val="Normal"/>
        <w:spacing w:lineRule="exact" w:line="264" w:before="0" w:after="0"/>
        <w:ind w:firstLine="600"/>
        <w:jc w:val="both"/>
        <w:rPr/>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pStyle w:val="Normal"/>
        <w:spacing w:lineRule="exact" w:line="264" w:before="0" w:after="0"/>
        <w:ind w:firstLine="600"/>
        <w:jc w:val="both"/>
        <w:rPr/>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pStyle w:val="Normal"/>
        <w:spacing w:lineRule="exact" w:line="264" w:before="0" w:after="0"/>
        <w:ind w:firstLine="600"/>
        <w:jc w:val="both"/>
        <w:rPr/>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rmal"/>
        <w:spacing w:lineRule="exact" w:line="264" w:before="0" w:after="0"/>
        <w:ind w:firstLine="600"/>
        <w:jc w:val="both"/>
        <w:rPr/>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spacing w:lineRule="exact" w:line="264" w:before="0" w:after="0"/>
        <w:ind w:firstLine="600"/>
        <w:jc w:val="both"/>
        <w:rPr/>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pStyle w:val="Normal"/>
        <w:spacing w:lineRule="exact" w:line="264" w:before="0" w:after="0"/>
        <w:ind w:firstLine="600"/>
        <w:jc w:val="both"/>
        <w:rPr/>
      </w:pPr>
      <w:r>
        <w:rPr>
          <w:rFonts w:ascii="Times New Roman" w:hAnsi="Times New Roman"/>
          <w:b w:val="false"/>
          <w:i w:val="false"/>
          <w:color w:val="000000"/>
          <w:sz w:val="28"/>
        </w:rPr>
        <w:t>давать оценку новым ситуациям, оценивать приобретённый опыт;</w:t>
      </w:r>
    </w:p>
    <w:p>
      <w:pPr>
        <w:pStyle w:val="Normal"/>
        <w:spacing w:lineRule="exact" w:line="264" w:before="0" w:after="0"/>
        <w:ind w:firstLine="600"/>
        <w:jc w:val="both"/>
        <w:rPr/>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уметь интегрировать знания из разных предметных областей; </w:t>
      </w:r>
    </w:p>
    <w:p>
      <w:pPr>
        <w:pStyle w:val="Normal"/>
        <w:spacing w:lineRule="exact" w:line="264" w:before="0" w:after="0"/>
        <w:ind w:firstLine="600"/>
        <w:jc w:val="both"/>
        <w:rPr/>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pStyle w:val="Normal"/>
        <w:spacing w:lineRule="exact" w:line="264" w:before="0" w:after="0"/>
        <w:ind w:firstLine="600"/>
        <w:jc w:val="both"/>
        <w:rPr/>
      </w:pPr>
      <w:r>
        <w:rPr>
          <w:rFonts w:ascii="Times New Roman" w:hAnsi="Times New Roman"/>
          <w:b w:val="false"/>
          <w:i w:val="false"/>
          <w:color w:val="000000"/>
          <w:sz w:val="28"/>
        </w:rPr>
        <w:t>ставить проблемы и задачи, допускающие альтернативные решения.</w:t>
      </w:r>
    </w:p>
    <w:p>
      <w:pPr>
        <w:pStyle w:val="Normal"/>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Normal"/>
        <w:spacing w:lineRule="exact" w:line="264" w:before="0" w:after="0"/>
        <w:ind w:firstLine="600"/>
        <w:jc w:val="both"/>
        <w:rPr/>
      </w:pPr>
      <w:r>
        <w:rPr>
          <w:rFonts w:ascii="Times New Roman" w:hAnsi="Times New Roman"/>
          <w:b w:val="false"/>
          <w:i w:val="false"/>
          <w:color w:val="000000"/>
          <w:sz w:val="28"/>
        </w:rPr>
        <w:t xml:space="preserve">оценивать достоверность информации; </w:t>
      </w:r>
    </w:p>
    <w:p>
      <w:pPr>
        <w:pStyle w:val="Normal"/>
        <w:spacing w:lineRule="exact" w:line="264" w:before="0" w:after="0"/>
        <w:ind w:firstLine="600"/>
        <w:jc w:val="both"/>
        <w:rPr/>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spacing w:lineRule="exact" w:line="264" w:before="0" w:after="0"/>
        <w:ind w:firstLine="600"/>
        <w:jc w:val="both"/>
        <w:rPr/>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осуществлять общение на уроках физики и во вне</w:t>
        <w:softHyphen/>
        <w:t>урочной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распознавать предпосылки конфликтных ситуаций и смягчать конфликты;</w:t>
      </w:r>
    </w:p>
    <w:p>
      <w:pPr>
        <w:pStyle w:val="Normal"/>
        <w:spacing w:lineRule="exact" w:line="264" w:before="0" w:after="0"/>
        <w:ind w:firstLine="600"/>
        <w:jc w:val="both"/>
        <w:rPr/>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w:t>
      </w:r>
    </w:p>
    <w:p>
      <w:pPr>
        <w:pStyle w:val="Normal"/>
        <w:spacing w:lineRule="exact" w:line="264" w:before="0" w:after="0"/>
        <w:ind w:firstLine="600"/>
        <w:jc w:val="both"/>
        <w:rPr/>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pStyle w:val="Normal"/>
        <w:spacing w:lineRule="exact" w:line="264" w:before="0" w:after="0"/>
        <w:ind w:firstLine="600"/>
        <w:jc w:val="both"/>
        <w:rPr/>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pStyle w:val="Normal"/>
        <w:spacing w:lineRule="exact" w:line="264" w:before="0" w:after="0"/>
        <w:ind w:firstLine="600"/>
        <w:jc w:val="both"/>
        <w:rPr/>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pStyle w:val="Normal"/>
        <w:spacing w:lineRule="exact" w:line="264" w:before="0" w:after="0"/>
        <w:ind w:firstLine="600"/>
        <w:jc w:val="both"/>
        <w:rPr/>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pStyle w:val="Normal"/>
        <w:spacing w:lineRule="exact" w:line="264" w:before="0" w:after="0"/>
        <w:ind w:firstLine="600"/>
        <w:jc w:val="both"/>
        <w:rPr/>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pPr>
      <w:r>
        <w:rPr>
          <w:rFonts w:ascii="Times New Roman" w:hAnsi="Times New Roman"/>
          <w:b/>
          <w:i w:val="false"/>
          <w:color w:val="000000"/>
          <w:sz w:val="28"/>
        </w:rPr>
        <w:t>Самоорганизация:</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pStyle w:val="Normal"/>
        <w:spacing w:lineRule="exact" w:line="264" w:before="0" w:after="0"/>
        <w:ind w:firstLine="600"/>
        <w:jc w:val="both"/>
        <w:rPr/>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pStyle w:val="Normal"/>
        <w:spacing w:lineRule="exact" w:line="264" w:before="0" w:after="0"/>
        <w:ind w:firstLine="600"/>
        <w:jc w:val="both"/>
        <w:rPr/>
      </w:pPr>
      <w:r>
        <w:rPr>
          <w:rFonts w:ascii="Times New Roman" w:hAnsi="Times New Roman"/>
          <w:b w:val="false"/>
          <w:i w:val="false"/>
          <w:color w:val="000000"/>
          <w:sz w:val="28"/>
        </w:rPr>
        <w:t>давать оценку новым ситуациям;</w:t>
      </w:r>
    </w:p>
    <w:p>
      <w:pPr>
        <w:pStyle w:val="Normal"/>
        <w:spacing w:lineRule="exact" w:line="264" w:before="0" w:after="0"/>
        <w:ind w:firstLine="600"/>
        <w:jc w:val="both"/>
        <w:rPr/>
      </w:pPr>
      <w:r>
        <w:rPr>
          <w:rFonts w:ascii="Times New Roman" w:hAnsi="Times New Roman"/>
          <w:b w:val="false"/>
          <w:i w:val="false"/>
          <w:color w:val="000000"/>
          <w:sz w:val="28"/>
        </w:rPr>
        <w:t>расширять рамки учебного предмета на основе личных предпочтений;</w:t>
      </w:r>
    </w:p>
    <w:p>
      <w:pPr>
        <w:pStyle w:val="Normal"/>
        <w:spacing w:lineRule="exact" w:line="264" w:before="0" w:after="0"/>
        <w:ind w:firstLine="600"/>
        <w:jc w:val="both"/>
        <w:rPr/>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pStyle w:val="Normal"/>
        <w:spacing w:lineRule="exact" w:line="264" w:before="0" w:after="0"/>
        <w:ind w:firstLine="600"/>
        <w:jc w:val="both"/>
        <w:rPr/>
      </w:pPr>
      <w:r>
        <w:rPr>
          <w:rFonts w:ascii="Times New Roman" w:hAnsi="Times New Roman"/>
          <w:b w:val="false"/>
          <w:i w:val="false"/>
          <w:color w:val="000000"/>
          <w:sz w:val="28"/>
        </w:rPr>
        <w:t>оценивать приобретённый опыт;</w:t>
      </w:r>
    </w:p>
    <w:p>
      <w:pPr>
        <w:pStyle w:val="Normal"/>
        <w:spacing w:lineRule="exact" w:line="264" w:before="0" w:after="0"/>
        <w:ind w:firstLine="600"/>
        <w:jc w:val="both"/>
        <w:rPr/>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pStyle w:val="Normal"/>
        <w:spacing w:lineRule="exact" w:line="264" w:before="0" w:after="0"/>
        <w:ind w:left="120" w:hanging="0"/>
        <w:jc w:val="both"/>
        <w:rPr/>
      </w:pPr>
      <w:r>
        <w:rPr>
          <w:rFonts w:ascii="Times New Roman" w:hAnsi="Times New Roman"/>
          <w:b/>
          <w:i w:val="false"/>
          <w:color w:val="000000"/>
          <w:sz w:val="28"/>
        </w:rPr>
        <w:t>Самоконтроль, эмоциональный интеллект:</w:t>
      </w:r>
    </w:p>
    <w:p>
      <w:pPr>
        <w:pStyle w:val="Normal"/>
        <w:spacing w:lineRule="exact" w:line="264" w:before="0" w:after="0"/>
        <w:ind w:firstLine="600"/>
        <w:jc w:val="both"/>
        <w:rPr/>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pStyle w:val="Normal"/>
        <w:spacing w:lineRule="exact" w:line="264" w:before="0" w:after="0"/>
        <w:ind w:firstLine="600"/>
        <w:jc w:val="both"/>
        <w:rPr/>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pStyle w:val="Normal"/>
        <w:spacing w:lineRule="exact" w:line="264" w:before="0" w:after="0"/>
        <w:ind w:firstLine="600"/>
        <w:jc w:val="both"/>
        <w:rPr/>
      </w:pPr>
      <w:r>
        <w:rPr>
          <w:rFonts w:ascii="Times New Roman" w:hAnsi="Times New Roman"/>
          <w:b w:val="false"/>
          <w:i w:val="false"/>
          <w:color w:val="000000"/>
          <w:sz w:val="28"/>
        </w:rPr>
        <w:t>уметь оценивать риски и своевременно принимать решения по их снижению;</w:t>
      </w:r>
    </w:p>
    <w:p>
      <w:pPr>
        <w:pStyle w:val="Normal"/>
        <w:spacing w:lineRule="exact" w:line="264" w:before="0" w:after="0"/>
        <w:ind w:firstLine="60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spacing w:lineRule="exact" w:line="264" w:before="0" w:after="0"/>
        <w:ind w:firstLine="600"/>
        <w:jc w:val="both"/>
        <w:rPr/>
      </w:pPr>
      <w:r>
        <w:rPr>
          <w:rFonts w:ascii="Times New Roman" w:hAnsi="Times New Roman"/>
          <w:b w:val="false"/>
          <w:i w:val="false"/>
          <w:color w:val="000000"/>
          <w:sz w:val="28"/>
        </w:rPr>
        <w:t>принимать себя, понимая свои недостатки и достоинства;</w:t>
      </w:r>
    </w:p>
    <w:p>
      <w:pPr>
        <w:pStyle w:val="Normal"/>
        <w:spacing w:lineRule="exact" w:line="264" w:before="0" w:after="0"/>
        <w:ind w:firstLine="600"/>
        <w:jc w:val="both"/>
        <w:rPr/>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pStyle w:val="Normal"/>
        <w:spacing w:lineRule="exact" w:line="264" w:before="0" w:after="0"/>
        <w:ind w:firstLine="600"/>
        <w:jc w:val="both"/>
        <w:rPr/>
      </w:pPr>
      <w:r>
        <w:rPr>
          <w:rFonts w:ascii="Times New Roman" w:hAnsi="Times New Roman"/>
          <w:b w:val="false"/>
          <w:i w:val="false"/>
          <w:color w:val="000000"/>
          <w:sz w:val="28"/>
        </w:rPr>
        <w:t>признавать своё право и право других на ошибки.</w:t>
      </w:r>
    </w:p>
    <w:p>
      <w:pPr>
        <w:pStyle w:val="Normal"/>
        <w:spacing w:lineRule="exact" w:line="264" w:before="0" w:after="0"/>
        <w:ind w:firstLine="600"/>
        <w:jc w:val="both"/>
        <w:rPr/>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pStyle w:val="Normal"/>
        <w:spacing w:lineRule="exact" w:line="264" w:before="0" w:after="0"/>
        <w:ind w:firstLine="600"/>
        <w:jc w:val="both"/>
        <w:rPr/>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pStyle w:val="Normal"/>
        <w:spacing w:lineRule="exact" w:line="264" w:before="0" w:after="0"/>
        <w:ind w:firstLine="600"/>
        <w:jc w:val="both"/>
        <w:rPr/>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pStyle w:val="Normal"/>
        <w:spacing w:lineRule="exact" w:line="264" w:before="0" w:after="0"/>
        <w:ind w:firstLine="600"/>
        <w:jc w:val="both"/>
        <w:rPr/>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pStyle w:val="Normal"/>
        <w:spacing w:lineRule="exact" w:line="264" w:before="0" w:after="0"/>
        <w:ind w:firstLine="600"/>
        <w:jc w:val="both"/>
        <w:rPr/>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pStyle w:val="Normal"/>
        <w:spacing w:lineRule="exact" w:line="264" w:before="0" w:after="0"/>
        <w:ind w:firstLine="600"/>
        <w:jc w:val="both"/>
        <w:rPr/>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pStyle w:val="Normal"/>
        <w:spacing w:before="0" w:after="0"/>
        <w:ind w:left="120" w:hanging="0"/>
        <w:jc w:val="left"/>
        <w:rPr/>
      </w:pPr>
      <w:r>
        <w:rPr/>
      </w:r>
      <w:bookmarkStart w:id="14" w:name="_Toc134720971"/>
      <w:bookmarkStart w:id="15" w:name="_Toc138345810"/>
      <w:bookmarkStart w:id="16" w:name="_Toc134720971"/>
      <w:bookmarkStart w:id="17" w:name="_Toc138345810"/>
      <w:bookmarkEnd w:id="16"/>
      <w:bookmarkEnd w:id="17"/>
    </w:p>
    <w:p>
      <w:pPr>
        <w:pStyle w:val="Normal"/>
        <w:spacing w:before="0" w:after="0"/>
        <w:ind w:left="120" w:hanging="0"/>
        <w:jc w:val="left"/>
        <w:rPr/>
      </w:pPr>
      <w:r>
        <w:rPr/>
      </w:r>
    </w:p>
    <w:p>
      <w:pPr>
        <w:pStyle w:val="Normal"/>
        <w:spacing w:before="0" w:after="0"/>
        <w:ind w:left="120" w:hanging="0"/>
        <w:jc w:val="left"/>
        <w:rPr/>
      </w:pPr>
      <w:r>
        <w:rPr>
          <w:rFonts w:ascii="Times New Roman" w:hAnsi="Times New Roman"/>
          <w:b/>
          <w:i w:val="false"/>
          <w:color w:val="000000"/>
          <w:sz w:val="28"/>
        </w:rPr>
        <w:t>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pStyle w:val="Normal"/>
        <w:spacing w:lineRule="exact" w:line="264" w:before="0" w:after="0"/>
        <w:ind w:firstLine="600"/>
        <w:jc w:val="both"/>
        <w:rPr/>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pStyle w:val="Normal"/>
        <w:spacing w:lineRule="exact" w:line="264" w:before="0" w:after="0"/>
        <w:ind w:firstLine="600"/>
        <w:jc w:val="both"/>
        <w:rPr/>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pStyle w:val="Normal"/>
        <w:spacing w:lineRule="exact" w:line="264" w:before="0" w:after="0"/>
        <w:ind w:firstLine="600"/>
        <w:jc w:val="both"/>
        <w:rPr/>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pStyle w:val="Normal"/>
        <w:spacing w:lineRule="exact" w:line="264" w:before="0" w:after="0"/>
        <w:ind w:firstLine="600"/>
        <w:jc w:val="both"/>
        <w:rPr/>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pStyle w:val="Normal"/>
        <w:spacing w:lineRule="exact" w:line="264" w:before="0" w:after="0"/>
        <w:ind w:firstLine="600"/>
        <w:jc w:val="both"/>
        <w:rPr/>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pStyle w:val="Normal"/>
        <w:spacing w:lineRule="exact" w:line="264" w:before="0" w:after="0"/>
        <w:ind w:firstLine="600"/>
        <w:jc w:val="both"/>
        <w:rPr/>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pStyle w:val="Normal"/>
        <w:spacing w:lineRule="exact" w:line="264" w:before="0" w:after="0"/>
        <w:ind w:firstLine="600"/>
        <w:jc w:val="both"/>
        <w:rPr/>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pStyle w:val="Normal"/>
        <w:spacing w:lineRule="exact" w:line="264" w:before="0" w:after="0"/>
        <w:ind w:firstLine="600"/>
        <w:jc w:val="both"/>
        <w:rPr/>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pStyle w:val="Normal"/>
        <w:spacing w:lineRule="exact" w:line="264" w:before="0" w:after="0"/>
        <w:ind w:firstLine="600"/>
        <w:jc w:val="both"/>
        <w:rPr/>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pStyle w:val="Normal"/>
        <w:spacing w:lineRule="exact" w:line="264" w:before="0" w:after="0"/>
        <w:ind w:firstLine="600"/>
        <w:jc w:val="both"/>
        <w:rPr/>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pStyle w:val="Normal"/>
        <w:spacing w:lineRule="exact" w:line="264" w:before="0" w:after="0"/>
        <w:ind w:firstLine="600"/>
        <w:jc w:val="both"/>
        <w:rPr/>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pStyle w:val="Normal"/>
        <w:spacing w:lineRule="exact" w:line="264" w:before="0" w:after="0"/>
        <w:ind w:firstLine="600"/>
        <w:jc w:val="both"/>
        <w:rPr/>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pStyle w:val="Normal"/>
        <w:spacing w:lineRule="exact" w:line="264" w:before="0" w:after="0"/>
        <w:ind w:firstLine="600"/>
        <w:jc w:val="both"/>
        <w:rPr/>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pStyle w:val="Normal"/>
        <w:spacing w:lineRule="exact" w:line="264" w:before="0" w:after="0"/>
        <w:ind w:firstLine="600"/>
        <w:jc w:val="both"/>
        <w:rPr/>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spacing w:lineRule="exact" w:line="264" w:before="0" w:after="0"/>
        <w:ind w:firstLine="600"/>
        <w:jc w:val="both"/>
        <w:rPr/>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pStyle w:val="Normal"/>
        <w:spacing w:lineRule="exact" w:line="264" w:before="0" w:after="0"/>
        <w:ind w:firstLine="600"/>
        <w:jc w:val="both"/>
        <w:rPr/>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pStyle w:val="Normal"/>
        <w:spacing w:lineRule="exact" w:line="264" w:before="0" w:after="0"/>
        <w:ind w:firstLine="600"/>
        <w:jc w:val="both"/>
        <w:rPr/>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pStyle w:val="Normal"/>
        <w:spacing w:lineRule="exact" w:line="264" w:before="0" w:after="0"/>
        <w:ind w:firstLine="600"/>
        <w:jc w:val="both"/>
        <w:rPr/>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pStyle w:val="Normal"/>
        <w:spacing w:lineRule="exact" w:line="264" w:before="0" w:after="0"/>
        <w:ind w:firstLine="600"/>
        <w:jc w:val="both"/>
        <w:rPr/>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pStyle w:val="Normal"/>
        <w:spacing w:lineRule="exact" w:line="264" w:before="0" w:after="0"/>
        <w:ind w:firstLine="600"/>
        <w:jc w:val="both"/>
        <w:rPr/>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pStyle w:val="Normal"/>
        <w:spacing w:lineRule="exact" w:line="264" w:before="0" w:after="0"/>
        <w:ind w:firstLine="600"/>
        <w:jc w:val="both"/>
        <w:rPr/>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pStyle w:val="Normal"/>
        <w:spacing w:lineRule="exact" w:line="264" w:before="0" w:after="0"/>
        <w:ind w:firstLine="600"/>
        <w:jc w:val="both"/>
        <w:rPr/>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pStyle w:val="Normal"/>
        <w:spacing w:lineRule="exact" w:line="264" w:before="0" w:after="0"/>
        <w:ind w:firstLine="600"/>
        <w:jc w:val="both"/>
        <w:rPr/>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pStyle w:val="Normal"/>
        <w:spacing w:lineRule="exact" w:line="264" w:before="0" w:after="0"/>
        <w:ind w:firstLine="600"/>
        <w:jc w:val="both"/>
        <w:rPr/>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pStyle w:val="Normal"/>
        <w:spacing w:lineRule="exact" w:line="264" w:before="0" w:after="0"/>
        <w:ind w:firstLine="600"/>
        <w:jc w:val="both"/>
        <w:rPr/>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Normal"/>
        <w:spacing w:lineRule="exact" w:line="264" w:before="0" w:after="0"/>
        <w:ind w:firstLine="600"/>
        <w:jc w:val="both"/>
        <w:rPr/>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pStyle w:val="Normal"/>
        <w:spacing w:lineRule="exact" w:line="264" w:before="0" w:after="0"/>
        <w:ind w:firstLine="600"/>
        <w:jc w:val="both"/>
        <w:rPr/>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pStyle w:val="Normal"/>
        <w:spacing w:lineRule="exact" w:line="264" w:before="0" w:after="0"/>
        <w:ind w:firstLine="600"/>
        <w:jc w:val="both"/>
        <w:rPr/>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pStyle w:val="Normal"/>
        <w:spacing w:lineRule="exact" w:line="264" w:before="0" w:after="0"/>
        <w:ind w:firstLine="600"/>
        <w:jc w:val="both"/>
        <w:rPr/>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pStyle w:val="Normal"/>
        <w:spacing w:lineRule="exact" w:line="264" w:before="0" w:after="0"/>
        <w:ind w:firstLine="600"/>
        <w:jc w:val="both"/>
        <w:rPr/>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pStyle w:val="Normal"/>
        <w:spacing w:lineRule="exact" w:line="264" w:before="0" w:after="0"/>
        <w:ind w:firstLine="600"/>
        <w:jc w:val="both"/>
        <w:rPr/>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bookmarkStart w:id="18" w:name="block-40824231"/>
      <w:bookmarkStart w:id="19" w:name="block-4082423"/>
      <w:bookmarkEnd w:id="18"/>
      <w:bookmarkEnd w:id="19"/>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749"/>
        <w:gridCol w:w="2320"/>
        <w:gridCol w:w="1456"/>
        <w:gridCol w:w="2500"/>
        <w:gridCol w:w="2618"/>
        <w:gridCol w:w="3950"/>
      </w:tblGrid>
      <w:tr>
        <w:trPr>
          <w:trHeight w:val="144" w:hRule="atLeast"/>
        </w:trPr>
        <w:tc>
          <w:tcPr>
            <w:tcW w:w="7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3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9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4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3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95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Физика и методы научного познания</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
              <w:r>
                <w:rPr>
                  <w:rFonts w:ascii="Times New Roman" w:hAnsi="Times New Roman"/>
                  <w:b w:val="false"/>
                  <w:i w:val="false"/>
                  <w:color w:val="0000FF"/>
                  <w:sz w:val="22"/>
                  <w:u w:val="single"/>
                </w:rPr>
                <w:t>https://m.edsoo.ru/7f41bf72</w:t>
              </w:r>
            </w:hyperlink>
          </w:p>
        </w:tc>
      </w:tr>
      <w:tr>
        <w:trPr>
          <w:trHeight w:val="144" w:hRule="atLeast"/>
        </w:trPr>
        <w:tc>
          <w:tcPr>
            <w:tcW w:w="30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906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Кинематика</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Динамика</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Законы сохранения в механике</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144" w:hRule="atLeast"/>
        </w:trPr>
        <w:tc>
          <w:tcPr>
            <w:tcW w:w="30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 </w:t>
            </w:r>
          </w:p>
        </w:tc>
        <w:tc>
          <w:tcPr>
            <w:tcW w:w="906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Основы молекулярно-кинетической теории</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Основы термодинамики</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Агрегатные состояния вещества. Фазовые переходы</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44" w:hRule="atLeast"/>
        </w:trPr>
        <w:tc>
          <w:tcPr>
            <w:tcW w:w="30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 </w:t>
            </w:r>
          </w:p>
        </w:tc>
        <w:tc>
          <w:tcPr>
            <w:tcW w:w="906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Электростатика</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144"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3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Постоянный электрический ток. Токи в различных средах</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144" w:hRule="atLeast"/>
        </w:trPr>
        <w:tc>
          <w:tcPr>
            <w:tcW w:w="30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22 </w:t>
            </w:r>
          </w:p>
        </w:tc>
        <w:tc>
          <w:tcPr>
            <w:tcW w:w="906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0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0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6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9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716"/>
        <w:gridCol w:w="2720"/>
        <w:gridCol w:w="1396"/>
        <w:gridCol w:w="2428"/>
        <w:gridCol w:w="2553"/>
        <w:gridCol w:w="3780"/>
      </w:tblGrid>
      <w:tr>
        <w:trPr>
          <w:trHeight w:val="144" w:hRule="atLeast"/>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37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7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7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Магнитное поле. Электромагнитная индукция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https://m.edsoo.ru/7f41c97c</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Механические и электромагнитные колебания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Механические и электромагнитные волны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Оптика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24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Основы специальной теории относительности</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Элементы квантовой оптики</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Строение атома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Атомное ядро</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Элементы астрономии и астрофизики</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Обобщающее повторение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20" w:name="block-4082424"/>
      <w:bookmarkStart w:id="21" w:name="block-4082424"/>
      <w:bookmarkEnd w:id="21"/>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508"/>
        <w:gridCol w:w="3200"/>
        <w:gridCol w:w="1134"/>
        <w:gridCol w:w="2122"/>
        <w:gridCol w:w="2267"/>
        <w:gridCol w:w="1600"/>
        <w:gridCol w:w="2762"/>
      </w:tblGrid>
      <w:tr>
        <w:trPr>
          <w:trHeight w:val="144" w:hRule="atLeast"/>
        </w:trPr>
        <w:tc>
          <w:tcPr>
            <w:tcW w:w="50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2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52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0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20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0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6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Физика — наука о природе. Научные методы познания окружающего мира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https://m.edsoo.ru/ff0c32e2</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https://m.edsoo.ru/ff0c33e6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https://m.edsoo.ru/ff0c3508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Равномерное прямолинейное движение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https://m.edsoo.ru/ff0c3620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Равноускоренное прямолинейное движение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https://m.edsoo.ru/ff0c372e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Свободное падение. Ускорение свободного падения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https://m.edsoo.ru/ff0c39cc</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https://m.edsoo.ru/ff0c3ada</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https://m.edsoo.ru/ff0c3be8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Третий закон Ньютона для материальных точек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https://m.edsoo.ru/ff0c3d00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упругости. Закон Гука. Вес тела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https://m.edsoo.ru/ff0c3e18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https://m.edsoo.ru/ff0c3f76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https://m.edsoo.ru/ff0c41a6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https://m.edsoo.ru/ff0c43d6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https://m.edsoo.ru/ff0c4502</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https://m.edsoo.ru/ff0c461a</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https://m.edsoo.ru/ff0c478c</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https://m.edsoo.ru/ff0c4b74</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https://m.edsoo.ru/ff0c4dc2</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Масса молекул. Количество вещества. Постоянная Авогадро</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Идеальный газ в МКТ. Основное уравнение МКТ</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https://m.edsoo.ru/ff0c4fde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https://m.edsoo.ru/ff0c511e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Дальтона. Газовые законы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Изопроцессы в идеальном газе и их графическое представление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https://m.edsoo.ru/ff0c570e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https://m.edsoo.ru/ff0c5952</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Виды теплопередачи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https://m.edsoo.ru/ff0c5c36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Первый закон термодинамики и его применение к изопроцессам</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https://m.edsoo.ru/ff0c5efc</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Необратимость процессов в природе. Второй закон термодинамики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https://m.edsoo.ru/ff0c6230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Принцип действия и КПД тепловой машины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https://m.edsoo.ru/ff0c600a</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Цикл Карно и его КПД</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Экологические проблемы теплоэнергетики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Обобщающий урок «Молекулярная физика. Основы термодинамики»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https://m.edsoo.ru/ff0c6938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https://m.edsoo.ru/ff0c6a50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Парообразование и конденсация. Испарение и кипение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https://m.edsoo.ru/ff0c63b6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Абсолютная и относительная влажность воздуха. Насыщенный пар</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https://m.edsoo.ru/ff0c64d8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https://m.edsoo.ru/ff0c65f0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https://m.edsoo.ru/ff0c6708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Уравнение теплового баланса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https://m.edsoo.ru/ff0c6820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https://m.edsoo.ru/ff0c6bcc</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https://m.edsoo.ru/ff0c6ce4</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https://m.edsoo.ru/ff0c6df2</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https://m.edsoo.ru/ff0c6f00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https://m.edsoo.ru/ff0c7018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Электроёмкость. Конденсатор</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https://m.edsoo.ru/ff0c7126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https://m.edsoo.ru/ff0c72c0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"Измерение электроёмкости конденсатора"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https://m.edsoo.ru/ff0c74f0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и мощность электрического тока. Закон Джоуля-Ленца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https://m.edsoo.ru/ff0c7838</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https://m.edsoo.ru/ff0c7ae0</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Электрический ток в вакууме. Свойства электронных пучков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https://m.edsoo.ru/ff0c84ae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https://m.edsoo.ru/ff0c82ba</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https://m.edsoo.ru/ff0c84ae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https://m.edsoo.ru/ff0c86fc</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Обобщающий урок «Электродинамика»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https://m.edsoo.ru/ff0c88be</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https://m.edsoo.ru/ff0c8a8a</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Контрольная работа по теме "Электродинамика"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https://m.edsoo.ru/ff0c8c56</w:t>
              </w:r>
            </w:hyperlink>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Обобщающий урок по темам 10 класса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https://m.edsoo.ru/ff0c8f6c</w:t>
              </w:r>
            </w:hyperlink>
          </w:p>
        </w:tc>
      </w:tr>
      <w:tr>
        <w:trPr>
          <w:trHeight w:val="144" w:hRule="atLeast"/>
        </w:trPr>
        <w:tc>
          <w:tcPr>
            <w:tcW w:w="370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436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516"/>
        <w:gridCol w:w="3120"/>
        <w:gridCol w:w="1146"/>
        <w:gridCol w:w="2138"/>
        <w:gridCol w:w="2284"/>
        <w:gridCol w:w="1611"/>
        <w:gridCol w:w="2778"/>
      </w:tblGrid>
      <w:tr>
        <w:trPr>
          <w:trHeight w:val="144" w:hRule="atLeast"/>
        </w:trPr>
        <w:tc>
          <w:tcPr>
            <w:tcW w:w="5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1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56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7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1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1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7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https://m.edsoo.ru/ff0c9778</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https://m.edsoo.ru/ff0c98fe</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«Изучение магнитного поля катушки с током»</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https://m.edsoo.ru/ff0c9ac0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https://m.edsoo.ru/ff0c9df4</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https://m.edsoo.ru/ff0ca150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https://m.edsoo.ru/ff0ca600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Обобщающий урок «Магнитное поле. Электромагнитная индукция»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https://m.edsoo.ru/ff0cab82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https://m.edsoo.ru/ff0cad58</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https://m.edsoo.ru/ff0caf06</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https://m.edsoo.ru/ff0cb820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https://m.edsoo.ru/ff0cb9c4</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https://m.edsoo.ru/ff0cbb86</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https://m.edsoo.ru/ff0cbd34</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https://m.edsoo.ru/ff0cc324</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https://m.edsoo.ru/ff0cca54</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Звук. Скорость звука. Громкость звука. Высота тона. Тембр звука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https://m.edsoo.ru/ff0ccc0c</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https://m.edsoo.ru/ff0ccfe0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«Колебания и волны»</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https://m.edsoo.ru/ff0cc6f8</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https://m.edsoo.ru/ff0cd350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https://m.edsoo.ru/ff0cd4e0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https://m.edsoo.ru/ff0cd7f6</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«Измерение показателя преломления стекла»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https://m.edsoo.ru/ff0cd67a</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https://m.edsoo.ru/ff0cdd1e</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Лабораторная работа «Исследование свойств изображений в линзах»</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Интерференция света. Дифракция света. Дифракционная решётка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https://m.edsoo.ru/ff0ced22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Поперечность световых волн. Поляризация света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https://m.edsoo.ru/ff0cf02e</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https://m.edsoo.ru/ff0cf862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https://m.edsoo.ru/ff0cfa42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https://m.edsoo.ru/ff0cfc68</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https://m.edsoo.ru/ff0cf6f0</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Фотоны. Формула Планка. Энергия и импульс фотона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https://m.edsoo.ru/ff0cfe16</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Открытие и исследование фотоэффекта. Опыты А. Г. Столетова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https://m.edsoo.ru/ff0cffc4</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https://m.edsoo.ru/ff0d015e</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Давление света. Опыты П. Н. Лебедева. Химическое действие света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https://m.edsoo.ru/ff0d04a6</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Решение задач по теме «Элементы квантовой оптики»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https://m.edsoo.ru/ff0d0302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https://m.edsoo.ru/ff0d091a</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Постулаты Бора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https://m.edsoo.ru/ff0d0afa</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https://m.edsoo.ru/ff0d0ca8</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https://m.edsoo.ru/ff0d0fd2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https://m.edsoo.ru/ff0d1162</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https://m.edsoo.ru/ff0d1356</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https://m.edsoo.ru/ff0d0e38</w:t>
              </w:r>
            </w:hyperlink>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Солнце. Солнечная активность. Источник энергии Солнца и звёзд</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Нерешенные проблемы астрономии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«Элементы астрономии и астрофизики»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Магнитное поле. Электромагнитная индукция</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Оптика. Основы специальной теории относительности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31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Резерный урок. Квантовая физика. Элементы астрономии и астрофизики</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https://m.edsoo.ru/ff0d1784</w:t>
              </w:r>
            </w:hyperlink>
          </w:p>
        </w:tc>
      </w:tr>
      <w:tr>
        <w:trPr>
          <w:trHeight w:val="144" w:hRule="atLeast"/>
        </w:trPr>
        <w:tc>
          <w:tcPr>
            <w:tcW w:w="36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438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22" w:name="block-4082426"/>
      <w:bookmarkStart w:id="23" w:name="block-4082426"/>
      <w:bookmarkEnd w:id="23"/>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4" w:name="3a9386bb-e7ff-4ebc-8147-4f8d4a35ad83"/>
      <w:r>
        <w:rPr>
          <w:rFonts w:ascii="Times New Roman" w:hAnsi="Times New Roman"/>
          <w:b w:val="false"/>
          <w:i w:val="false"/>
          <w:color w:val="000000"/>
          <w:sz w:val="28"/>
        </w:rPr>
        <w:t xml:space="preserve">• </w:t>
      </w:r>
      <w:r>
        <w:rPr>
          <w:rFonts w:ascii="Times New Roman" w:hAnsi="Times New Roman"/>
          <w:b w:val="false"/>
          <w:i w:val="false"/>
          <w:color w:val="000000"/>
          <w:sz w:val="28"/>
        </w:rPr>
        <w:t>Физика, 10 класс/ Мякишев Г.Я., Буховцев Б.Б., Сотский Н.Н. под редакцией Парфентьевой Н.А., Акционерное общество «Издательство «Просвещение»</w:t>
      </w:r>
      <w:bookmarkEnd w:id="24"/>
      <w:r>
        <w:rPr>
          <w:sz w:val="28"/>
        </w:rPr>
        <w:br/>
      </w:r>
      <w:bookmarkStart w:id="25" w:name="3a9386bb-e7ff-4ebc-8147-4f8d4a35ad831"/>
      <w:r>
        <w:rPr>
          <w:rFonts w:ascii="Times New Roman" w:hAnsi="Times New Roman"/>
          <w:b w:val="false"/>
          <w:i w:val="false"/>
          <w:color w:val="000000"/>
          <w:sz w:val="28"/>
        </w:rPr>
        <w:t xml:space="preserve"> • Физика, 11 класс/ Касьянов В.А., Общество с ограниченной ответственностью «ДРОФА»; Акционерное общество «Издательство «Просвещение»</w:t>
      </w:r>
      <w:bookmarkEnd w:id="25"/>
      <w:r>
        <w:rPr>
          <w:sz w:val="28"/>
        </w:rPr>
        <w:br/>
      </w:r>
      <w:bookmarkStart w:id="26" w:name="3a9386bb-e7ff-4ebc-8147-4f8d4a35ad832"/>
      <w:r>
        <w:rPr>
          <w:rFonts w:ascii="Times New Roman" w:hAnsi="Times New Roman"/>
          <w:b w:val="false"/>
          <w:i w:val="false"/>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26"/>
      <w:r>
        <w:rPr>
          <w:sz w:val="28"/>
        </w:rPr>
        <w:br/>
      </w:r>
      <w:bookmarkStart w:id="27" w:name="3a9386bb-e7ff-4ebc-8147-4f8d4a35ad833"/>
      <w:r>
        <w:rPr>
          <w:rFonts w:ascii="Times New Roman" w:hAnsi="Times New Roman"/>
          <w:b w:val="false"/>
          <w:i w:val="false"/>
          <w:color w:val="000000"/>
          <w:sz w:val="28"/>
        </w:rPr>
        <w:t xml:space="preserve"> • Физика, 11 класс/ Мякишев Г.Я., Петрова М.А., Угольников О.С. и другие, Общество с ограниченной ответственностью «ДРОФА»; Акционерное общество «Издательство «Просвещение»</w:t>
      </w:r>
      <w:bookmarkEnd w:id="27"/>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8" w:name="00a32ca0-efae-40a0-8719-4e0733f90a15"/>
      <w:r>
        <w:rPr>
          <w:rFonts w:ascii="Times New Roman" w:hAnsi="Times New Roman"/>
          <w:b w:val="false"/>
          <w:i w:val="false"/>
          <w:color w:val="000000"/>
          <w:sz w:val="28"/>
        </w:rPr>
        <w:t xml:space="preserve"> • </w:t>
      </w:r>
      <w:r>
        <w:rPr>
          <w:rFonts w:ascii="Times New Roman" w:hAnsi="Times New Roman"/>
          <w:b w:val="false"/>
          <w:i w:val="false"/>
          <w:color w:val="000000"/>
          <w:sz w:val="28"/>
        </w:rPr>
        <w:t>«100 игр по физике» Ланина И.Я., издательство «Просвещение», 1995 год</w:t>
      </w:r>
      <w:bookmarkEnd w:id="28"/>
      <w:r>
        <w:rPr>
          <w:sz w:val="28"/>
        </w:rPr>
        <w:br/>
      </w:r>
      <w:bookmarkStart w:id="29" w:name="00a32ca0-efae-40a0-8719-4e0733f90a151"/>
      <w:r>
        <w:rPr>
          <w:rFonts w:ascii="Times New Roman" w:hAnsi="Times New Roman"/>
          <w:b w:val="false"/>
          <w:i w:val="false"/>
          <w:color w:val="000000"/>
          <w:sz w:val="28"/>
        </w:rPr>
        <w:t xml:space="preserve"> • «Справочник по физике и технике» Енохович А.С.-Москва. Просвещение.1989</w:t>
      </w:r>
      <w:bookmarkEnd w:id="29"/>
      <w:r>
        <w:rPr>
          <w:sz w:val="28"/>
        </w:rPr>
        <w:br/>
      </w:r>
      <w:bookmarkStart w:id="30" w:name="00a32ca0-efae-40a0-8719-4e0733f90a152"/>
      <w:r>
        <w:rPr>
          <w:rFonts w:ascii="Times New Roman" w:hAnsi="Times New Roman"/>
          <w:b w:val="false"/>
          <w:i w:val="false"/>
          <w:color w:val="000000"/>
          <w:sz w:val="28"/>
        </w:rPr>
        <w:t xml:space="preserve"> • «Физический эксперимент в школе». Составители: Мансветова Г.П., Гудкова В.Ф.,Москва, «Просвещение», 1974 г.</w:t>
      </w:r>
      <w:bookmarkEnd w:id="30"/>
      <w:r>
        <w:rPr>
          <w:sz w:val="28"/>
        </w:rPr>
        <w:br/>
      </w:r>
      <w:bookmarkStart w:id="31" w:name="00a32ca0-efae-40a0-8719-4e0733f90a153"/>
      <w:r>
        <w:rPr>
          <w:rFonts w:ascii="Times New Roman" w:hAnsi="Times New Roman"/>
          <w:b w:val="false"/>
          <w:i w:val="false"/>
          <w:color w:val="000000"/>
          <w:sz w:val="28"/>
        </w:rPr>
        <w:t xml:space="preserve"> • «Биофизика на уроках физики» Пособие для учителя. Кац Ц.Б. Москва, «Просвещение», 1979. </w:t>
      </w:r>
      <w:bookmarkEnd w:id="31"/>
      <w:r>
        <w:rPr>
          <w:sz w:val="28"/>
        </w:rPr>
        <w:br/>
      </w:r>
      <w:bookmarkStart w:id="32" w:name="00a32ca0-efae-40a0-8719-4e0733f90a154"/>
      <w:r>
        <w:rPr>
          <w:rFonts w:ascii="Times New Roman" w:hAnsi="Times New Roman"/>
          <w:b w:val="false"/>
          <w:i w:val="false"/>
          <w:color w:val="000000"/>
          <w:sz w:val="28"/>
        </w:rPr>
        <w:t xml:space="preserve"> • Демонстрационный эксперимент по физике в средней школе, ч. 1, под ред. А. А. Покровского, 1979 г.</w:t>
      </w:r>
      <w:bookmarkEnd w:id="32"/>
      <w:r>
        <w:rPr>
          <w:sz w:val="28"/>
        </w:rPr>
        <w:br/>
        <w:br/>
      </w:r>
      <w:bookmarkStart w:id="33" w:name="00a32ca0-efae-40a0-8719-4e0733f90a155"/>
      <w:bookmarkEnd w:id="33"/>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34" w:name="77f6c9bd-a056-4755-96aa-6aba8e5a5d8a"/>
      <w:r>
        <w:rPr>
          <w:rFonts w:ascii="Times New Roman" w:hAnsi="Times New Roman"/>
          <w:b w:val="false"/>
          <w:i w:val="false"/>
          <w:color w:val="000000"/>
          <w:sz w:val="28"/>
        </w:rPr>
        <w:t xml:space="preserve"> • </w:t>
      </w:r>
      <w:r>
        <w:rPr>
          <w:rFonts w:ascii="Times New Roman" w:hAnsi="Times New Roman"/>
          <w:b w:val="false"/>
          <w:i w:val="false"/>
          <w:color w:val="000000"/>
          <w:sz w:val="28"/>
        </w:rPr>
        <w:t>Комплект электронных пособий по курсу физики, ООО «Мультимедиа Технологии и Дистанционное обучение», разработка, 2008 г</w:t>
      </w:r>
      <w:bookmarkEnd w:id="34"/>
      <w:r>
        <w:rPr>
          <w:sz w:val="28"/>
        </w:rPr>
        <w:br/>
      </w:r>
      <w:bookmarkStart w:id="35" w:name="77f6c9bd-a056-4755-96aa-6aba8e5a5d8a1"/>
      <w:r>
        <w:rPr>
          <w:rFonts w:ascii="Times New Roman" w:hAnsi="Times New Roman"/>
          <w:b w:val="false"/>
          <w:i w:val="false"/>
          <w:color w:val="000000"/>
          <w:sz w:val="28"/>
        </w:rPr>
        <w:t xml:space="preserve"> • «Решу ЕГЭ» - образовательный портал для подготовки к экзаменам </w:t>
      </w:r>
      <w:bookmarkEnd w:id="35"/>
      <w:r>
        <w:rPr>
          <w:sz w:val="28"/>
        </w:rPr>
        <w:br/>
      </w:r>
      <w:bookmarkStart w:id="36" w:name="77f6c9bd-a056-4755-96aa-6aba8e5a5d8a2"/>
      <w:r>
        <w:rPr>
          <w:rFonts w:ascii="Times New Roman" w:hAnsi="Times New Roman"/>
          <w:b w:val="false"/>
          <w:i w:val="false"/>
          <w:color w:val="000000"/>
          <w:sz w:val="28"/>
        </w:rPr>
        <w:t xml:space="preserve"> http://phys.reshuege.ru/about</w:t>
      </w:r>
      <w:bookmarkEnd w:id="36"/>
      <w:r>
        <w:rPr>
          <w:sz w:val="28"/>
        </w:rPr>
        <w:br/>
      </w:r>
      <w:bookmarkStart w:id="37" w:name="77f6c9bd-a056-4755-96aa-6aba8e5a5d8a3"/>
      <w:r>
        <w:rPr>
          <w:rFonts w:ascii="Times New Roman" w:hAnsi="Times New Roman"/>
          <w:b w:val="false"/>
          <w:i w:val="false"/>
          <w:color w:val="000000"/>
          <w:sz w:val="28"/>
        </w:rPr>
        <w:t xml:space="preserve"> •«Сайт – портфолио учителя физики Дьячковой Евгении Васильевны»</w:t>
      </w:r>
      <w:bookmarkEnd w:id="37"/>
      <w:r>
        <w:rPr>
          <w:sz w:val="28"/>
        </w:rPr>
        <w:br/>
      </w:r>
      <w:bookmarkStart w:id="38" w:name="77f6c9bd-a056-4755-96aa-6aba8e5a5d8a4"/>
      <w:r>
        <w:rPr>
          <w:rFonts w:ascii="Times New Roman" w:hAnsi="Times New Roman"/>
          <w:b w:val="false"/>
          <w:i w:val="false"/>
          <w:color w:val="000000"/>
          <w:sz w:val="28"/>
        </w:rPr>
        <w:t xml:space="preserve"> http://evgenija-djachk.ucoz.ru/</w:t>
      </w:r>
      <w:bookmarkEnd w:id="38"/>
      <w:r>
        <w:rPr>
          <w:sz w:val="28"/>
        </w:rPr>
        <w:br/>
      </w:r>
      <w:bookmarkStart w:id="39" w:name="77f6c9bd-a056-4755-96aa-6aba8e5a5d8a5"/>
      <w:r>
        <w:rPr>
          <w:rFonts w:ascii="Times New Roman" w:hAnsi="Times New Roman"/>
          <w:b w:val="false"/>
          <w:i w:val="false"/>
          <w:color w:val="000000"/>
          <w:sz w:val="28"/>
        </w:rPr>
        <w:t xml:space="preserve"> •«Интернет - урок»</w:t>
      </w:r>
      <w:bookmarkEnd w:id="39"/>
      <w:r>
        <w:rPr>
          <w:sz w:val="28"/>
        </w:rPr>
        <w:br/>
      </w:r>
      <w:bookmarkStart w:id="40" w:name="77f6c9bd-a056-4755-96aa-6aba8e5a5d8a6"/>
      <w:r>
        <w:rPr>
          <w:rFonts w:ascii="Times New Roman" w:hAnsi="Times New Roman"/>
          <w:b w:val="false"/>
          <w:i w:val="false"/>
          <w:color w:val="000000"/>
          <w:sz w:val="28"/>
        </w:rPr>
        <w:t xml:space="preserve"> http://interneturok.ru/ru/school/physics/11-klass</w:t>
      </w:r>
      <w:bookmarkEnd w:id="40"/>
      <w:r>
        <w:rPr>
          <w:sz w:val="28"/>
        </w:rPr>
        <w:br/>
      </w:r>
      <w:bookmarkStart w:id="41" w:name="77f6c9bd-a056-4755-96aa-6aba8e5a5d8a7"/>
      <w:r>
        <w:rPr>
          <w:rFonts w:ascii="Times New Roman" w:hAnsi="Times New Roman"/>
          <w:b w:val="false"/>
          <w:i w:val="false"/>
          <w:color w:val="000000"/>
          <w:sz w:val="28"/>
        </w:rPr>
        <w:t xml:space="preserve"> • Виртуальные лабораторные работы по физике Автор: ООО «Новый Диск» Кудрявцев А.А., 2009</w:t>
      </w:r>
      <w:bookmarkEnd w:id="41"/>
      <w:r>
        <w:rPr>
          <w:rFonts w:ascii="Times New Roman" w:hAnsi="Times New Roman"/>
          <w:b w:val="false"/>
          <w:i w:val="false"/>
          <w:color w:val="333333"/>
          <w:sz w:val="28"/>
        </w:rPr>
        <w:t>‌</w:t>
      </w:r>
      <w:r>
        <w:rPr>
          <w:rFonts w:ascii="Times New Roman" w:hAnsi="Times New Roman"/>
          <w:b w:val="false"/>
          <w:i w:val="false"/>
          <w:color w:val="000000"/>
          <w:sz w:val="28"/>
        </w:rPr>
        <w:t>​</w:t>
      </w:r>
      <w:bookmarkStart w:id="42" w:name="block-40824271"/>
      <w:bookmarkStart w:id="43" w:name="block-4082427"/>
      <w:bookmarkEnd w:id="42"/>
      <w:bookmarkEnd w:id="43"/>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bf72" TargetMode="External"/><Relationship Id="rId4" Type="http://schemas.openxmlformats.org/officeDocument/2006/relationships/hyperlink" Target="https://m.edsoo.ru/7f41bf72" TargetMode="External"/><Relationship Id="rId5" Type="http://schemas.openxmlformats.org/officeDocument/2006/relationships/hyperlink" Target="https://m.edsoo.ru/7f41bf72" TargetMode="External"/><Relationship Id="rId6" Type="http://schemas.openxmlformats.org/officeDocument/2006/relationships/hyperlink" Target="https://m.edsoo.ru/7f41bf72" TargetMode="External"/><Relationship Id="rId7" Type="http://schemas.openxmlformats.org/officeDocument/2006/relationships/hyperlink" Target="https://m.edsoo.ru/7f41bf72" TargetMode="External"/><Relationship Id="rId8" Type="http://schemas.openxmlformats.org/officeDocument/2006/relationships/hyperlink" Target="https://m.edsoo.ru/7f41bf72" TargetMode="External"/><Relationship Id="rId9" Type="http://schemas.openxmlformats.org/officeDocument/2006/relationships/hyperlink" Target="https://m.edsoo.ru/7f41bf72" TargetMode="External"/><Relationship Id="rId10" Type="http://schemas.openxmlformats.org/officeDocument/2006/relationships/hyperlink" Target="https://m.edsoo.ru/7f41bf72" TargetMode="External"/><Relationship Id="rId11" Type="http://schemas.openxmlformats.org/officeDocument/2006/relationships/hyperlink" Target="https://m.edsoo.ru/7f41bf72" TargetMode="External"/><Relationship Id="rId12" Type="http://schemas.openxmlformats.org/officeDocument/2006/relationships/hyperlink" Target="https://m.edsoo.ru/7f41c97c" TargetMode="External"/><Relationship Id="rId13" Type="http://schemas.openxmlformats.org/officeDocument/2006/relationships/hyperlink" Target="https://m.edsoo.ru/7f41c97c" TargetMode="External"/><Relationship Id="rId14" Type="http://schemas.openxmlformats.org/officeDocument/2006/relationships/hyperlink" Target="https://m.edsoo.ru/7f41c97c" TargetMode="External"/><Relationship Id="rId15" Type="http://schemas.openxmlformats.org/officeDocument/2006/relationships/hyperlink" Target="https://m.edsoo.ru/7f41c97c" TargetMode="External"/><Relationship Id="rId16" Type="http://schemas.openxmlformats.org/officeDocument/2006/relationships/hyperlink" Target="https://m.edsoo.ru/7f41c97c" TargetMode="External"/><Relationship Id="rId17" Type="http://schemas.openxmlformats.org/officeDocument/2006/relationships/hyperlink" Target="https://m.edsoo.ru/7f41c97c" TargetMode="External"/><Relationship Id="rId18" Type="http://schemas.openxmlformats.org/officeDocument/2006/relationships/hyperlink" Target="https://m.edsoo.ru/7f41c97c" TargetMode="External"/><Relationship Id="rId19" Type="http://schemas.openxmlformats.org/officeDocument/2006/relationships/hyperlink" Target="https://m.edsoo.ru/7f41c97c" TargetMode="External"/><Relationship Id="rId20" Type="http://schemas.openxmlformats.org/officeDocument/2006/relationships/hyperlink" Target="https://m.edsoo.ru/7f41c97c" TargetMode="External"/><Relationship Id="rId21" Type="http://schemas.openxmlformats.org/officeDocument/2006/relationships/hyperlink" Target="https://m.edsoo.ru/7f41c97c" TargetMode="External"/><Relationship Id="rId22" Type="http://schemas.openxmlformats.org/officeDocument/2006/relationships/hyperlink" Target="https://m.edsoo.ru/ff0c32e2" TargetMode="External"/><Relationship Id="rId23" Type="http://schemas.openxmlformats.org/officeDocument/2006/relationships/hyperlink" Target="https://m.edsoo.ru/ff0c33e6" TargetMode="External"/><Relationship Id="rId24" Type="http://schemas.openxmlformats.org/officeDocument/2006/relationships/hyperlink" Target="https://m.edsoo.ru/ff0c3508" TargetMode="External"/><Relationship Id="rId25" Type="http://schemas.openxmlformats.org/officeDocument/2006/relationships/hyperlink" Target="https://m.edsoo.ru/ff0c3620" TargetMode="External"/><Relationship Id="rId26" Type="http://schemas.openxmlformats.org/officeDocument/2006/relationships/hyperlink" Target="https://m.edsoo.ru/ff0c372e" TargetMode="External"/><Relationship Id="rId27" Type="http://schemas.openxmlformats.org/officeDocument/2006/relationships/hyperlink" Target="https://m.edsoo.ru/ff0c39cc" TargetMode="External"/><Relationship Id="rId28" Type="http://schemas.openxmlformats.org/officeDocument/2006/relationships/hyperlink" Target="https://m.edsoo.ru/ff0c3ada" TargetMode="External"/><Relationship Id="rId29" Type="http://schemas.openxmlformats.org/officeDocument/2006/relationships/hyperlink" Target="https://m.edsoo.ru/ff0c3be8" TargetMode="External"/><Relationship Id="rId30" Type="http://schemas.openxmlformats.org/officeDocument/2006/relationships/hyperlink" Target="https://m.edsoo.ru/ff0c3be8" TargetMode="External"/><Relationship Id="rId31" Type="http://schemas.openxmlformats.org/officeDocument/2006/relationships/hyperlink" Target="https://m.edsoo.ru/ff0c3be8" TargetMode="External"/><Relationship Id="rId32" Type="http://schemas.openxmlformats.org/officeDocument/2006/relationships/hyperlink" Target="https://m.edsoo.ru/ff0c3d00" TargetMode="External"/><Relationship Id="rId33" Type="http://schemas.openxmlformats.org/officeDocument/2006/relationships/hyperlink" Target="https://m.edsoo.ru/ff0c3e18" TargetMode="External"/><Relationship Id="rId34" Type="http://schemas.openxmlformats.org/officeDocument/2006/relationships/hyperlink" Target="https://m.edsoo.ru/ff0c3f76" TargetMode="External"/><Relationship Id="rId35" Type="http://schemas.openxmlformats.org/officeDocument/2006/relationships/hyperlink" Target="https://m.edsoo.ru/ff0c41a6" TargetMode="External"/><Relationship Id="rId36" Type="http://schemas.openxmlformats.org/officeDocument/2006/relationships/hyperlink" Target="https://m.edsoo.ru/ff0c43d6" TargetMode="External"/><Relationship Id="rId37" Type="http://schemas.openxmlformats.org/officeDocument/2006/relationships/hyperlink" Target="https://m.edsoo.ru/ff0c4502" TargetMode="External"/><Relationship Id="rId38" Type="http://schemas.openxmlformats.org/officeDocument/2006/relationships/hyperlink" Target="https://m.edsoo.ru/ff0c461a" TargetMode="External"/><Relationship Id="rId39" Type="http://schemas.openxmlformats.org/officeDocument/2006/relationships/hyperlink" Target="https://m.edsoo.ru/ff0c478c" TargetMode="External"/><Relationship Id="rId40" Type="http://schemas.openxmlformats.org/officeDocument/2006/relationships/hyperlink" Target="https://m.edsoo.ru/ff0c4b74" TargetMode="External"/><Relationship Id="rId41" Type="http://schemas.openxmlformats.org/officeDocument/2006/relationships/hyperlink" Target="https://m.edsoo.ru/ff0c4dc2" TargetMode="External"/><Relationship Id="rId42" Type="http://schemas.openxmlformats.org/officeDocument/2006/relationships/hyperlink" Target="https://m.edsoo.ru/ff0c4fde" TargetMode="External"/><Relationship Id="rId43" Type="http://schemas.openxmlformats.org/officeDocument/2006/relationships/hyperlink" Target="https://m.edsoo.ru/ff0c511e" TargetMode="External"/><Relationship Id="rId44" Type="http://schemas.openxmlformats.org/officeDocument/2006/relationships/hyperlink" Target="https://m.edsoo.ru/ff0c570e" TargetMode="External"/><Relationship Id="rId45" Type="http://schemas.openxmlformats.org/officeDocument/2006/relationships/hyperlink" Target="https://m.edsoo.ru/ff0c5952" TargetMode="External"/><Relationship Id="rId46" Type="http://schemas.openxmlformats.org/officeDocument/2006/relationships/hyperlink" Target="https://m.edsoo.ru/ff0c5c36" TargetMode="External"/><Relationship Id="rId47" Type="http://schemas.openxmlformats.org/officeDocument/2006/relationships/hyperlink" Target="https://m.edsoo.ru/ff0c5c36" TargetMode="External"/><Relationship Id="rId48" Type="http://schemas.openxmlformats.org/officeDocument/2006/relationships/hyperlink" Target="https://m.edsoo.ru/ff0c5efc" TargetMode="External"/><Relationship Id="rId49" Type="http://schemas.openxmlformats.org/officeDocument/2006/relationships/hyperlink" Target="https://m.edsoo.ru/ff0c6230" TargetMode="External"/><Relationship Id="rId50" Type="http://schemas.openxmlformats.org/officeDocument/2006/relationships/hyperlink" Target="https://m.edsoo.ru/ff0c600a" TargetMode="External"/><Relationship Id="rId51" Type="http://schemas.openxmlformats.org/officeDocument/2006/relationships/hyperlink" Target="https://m.edsoo.ru/ff0c6938" TargetMode="External"/><Relationship Id="rId52" Type="http://schemas.openxmlformats.org/officeDocument/2006/relationships/hyperlink" Target="https://m.edsoo.ru/ff0c6a50" TargetMode="External"/><Relationship Id="rId53" Type="http://schemas.openxmlformats.org/officeDocument/2006/relationships/hyperlink" Target="https://m.edsoo.ru/ff0c63b6" TargetMode="External"/><Relationship Id="rId54" Type="http://schemas.openxmlformats.org/officeDocument/2006/relationships/hyperlink" Target="https://m.edsoo.ru/ff0c64d8" TargetMode="External"/><Relationship Id="rId55" Type="http://schemas.openxmlformats.org/officeDocument/2006/relationships/hyperlink" Target="https://m.edsoo.ru/ff0c65f0" TargetMode="External"/><Relationship Id="rId56" Type="http://schemas.openxmlformats.org/officeDocument/2006/relationships/hyperlink" Target="https://m.edsoo.ru/ff0c6708" TargetMode="External"/><Relationship Id="rId57" Type="http://schemas.openxmlformats.org/officeDocument/2006/relationships/hyperlink" Target="https://m.edsoo.ru/ff0c6820" TargetMode="External"/><Relationship Id="rId58" Type="http://schemas.openxmlformats.org/officeDocument/2006/relationships/hyperlink" Target="https://m.edsoo.ru/ff0c6bcc" TargetMode="External"/><Relationship Id="rId59" Type="http://schemas.openxmlformats.org/officeDocument/2006/relationships/hyperlink" Target="https://m.edsoo.ru/ff0c6bcc" TargetMode="External"/><Relationship Id="rId60" Type="http://schemas.openxmlformats.org/officeDocument/2006/relationships/hyperlink" Target="https://m.edsoo.ru/ff0c6ce4" TargetMode="External"/><Relationship Id="rId61" Type="http://schemas.openxmlformats.org/officeDocument/2006/relationships/hyperlink" Target="https://m.edsoo.ru/ff0c6df2" TargetMode="External"/><Relationship Id="rId62" Type="http://schemas.openxmlformats.org/officeDocument/2006/relationships/hyperlink" Target="https://m.edsoo.ru/ff0c6f00" TargetMode="External"/><Relationship Id="rId63" Type="http://schemas.openxmlformats.org/officeDocument/2006/relationships/hyperlink" Target="https://m.edsoo.ru/ff0c7018" TargetMode="External"/><Relationship Id="rId64" Type="http://schemas.openxmlformats.org/officeDocument/2006/relationships/hyperlink" Target="https://m.edsoo.ru/ff0c7126" TargetMode="External"/><Relationship Id="rId65" Type="http://schemas.openxmlformats.org/officeDocument/2006/relationships/hyperlink" Target="https://m.edsoo.ru/ff0c72c0" TargetMode="External"/><Relationship Id="rId66" Type="http://schemas.openxmlformats.org/officeDocument/2006/relationships/hyperlink" Target="https://m.edsoo.ru/ff0c74f0" TargetMode="External"/><Relationship Id="rId67" Type="http://schemas.openxmlformats.org/officeDocument/2006/relationships/hyperlink" Target="https://m.edsoo.ru/ff0c7838" TargetMode="External"/><Relationship Id="rId68" Type="http://schemas.openxmlformats.org/officeDocument/2006/relationships/hyperlink" Target="https://m.edsoo.ru/ff0c7ae0" TargetMode="External"/><Relationship Id="rId69" Type="http://schemas.openxmlformats.org/officeDocument/2006/relationships/hyperlink" Target="https://m.edsoo.ru/ff0c84ae" TargetMode="External"/><Relationship Id="rId70" Type="http://schemas.openxmlformats.org/officeDocument/2006/relationships/hyperlink" Target="https://m.edsoo.ru/ff0c82ba" TargetMode="External"/><Relationship Id="rId71" Type="http://schemas.openxmlformats.org/officeDocument/2006/relationships/hyperlink" Target="https://m.edsoo.ru/ff0c84ae" TargetMode="External"/><Relationship Id="rId72" Type="http://schemas.openxmlformats.org/officeDocument/2006/relationships/hyperlink" Target="https://m.edsoo.ru/ff0c86fc" TargetMode="External"/><Relationship Id="rId73" Type="http://schemas.openxmlformats.org/officeDocument/2006/relationships/hyperlink" Target="https://m.edsoo.ru/ff0c88be" TargetMode="External"/><Relationship Id="rId74" Type="http://schemas.openxmlformats.org/officeDocument/2006/relationships/hyperlink" Target="https://m.edsoo.ru/ff0c8a8a" TargetMode="External"/><Relationship Id="rId75" Type="http://schemas.openxmlformats.org/officeDocument/2006/relationships/hyperlink" Target="https://m.edsoo.ru/ff0c8c56" TargetMode="External"/><Relationship Id="rId76" Type="http://schemas.openxmlformats.org/officeDocument/2006/relationships/hyperlink" Target="https://m.edsoo.ru/ff0c8f6c" TargetMode="External"/><Relationship Id="rId77" Type="http://schemas.openxmlformats.org/officeDocument/2006/relationships/hyperlink" Target="https://m.edsoo.ru/ff0c9778" TargetMode="External"/><Relationship Id="rId78" Type="http://schemas.openxmlformats.org/officeDocument/2006/relationships/hyperlink" Target="https://m.edsoo.ru/ff0c98fe" TargetMode="External"/><Relationship Id="rId79" Type="http://schemas.openxmlformats.org/officeDocument/2006/relationships/hyperlink" Target="https://m.edsoo.ru/ff0c98fe" TargetMode="External"/><Relationship Id="rId80" Type="http://schemas.openxmlformats.org/officeDocument/2006/relationships/hyperlink" Target="https://m.edsoo.ru/ff0c9ac0" TargetMode="External"/><Relationship Id="rId81" Type="http://schemas.openxmlformats.org/officeDocument/2006/relationships/hyperlink" Target="https://m.edsoo.ru/ff0c9df4" TargetMode="External"/><Relationship Id="rId82" Type="http://schemas.openxmlformats.org/officeDocument/2006/relationships/hyperlink" Target="https://m.edsoo.ru/ff0ca150" TargetMode="External"/><Relationship Id="rId83" Type="http://schemas.openxmlformats.org/officeDocument/2006/relationships/hyperlink" Target="https://m.edsoo.ru/ff0ca600" TargetMode="External"/><Relationship Id="rId84" Type="http://schemas.openxmlformats.org/officeDocument/2006/relationships/hyperlink" Target="https://m.edsoo.ru/ff0cab82" TargetMode="External"/><Relationship Id="rId85" Type="http://schemas.openxmlformats.org/officeDocument/2006/relationships/hyperlink" Target="https://m.edsoo.ru/ff0cad58" TargetMode="External"/><Relationship Id="rId86" Type="http://schemas.openxmlformats.org/officeDocument/2006/relationships/hyperlink" Target="https://m.edsoo.ru/ff0caf06" TargetMode="External"/><Relationship Id="rId87" Type="http://schemas.openxmlformats.org/officeDocument/2006/relationships/hyperlink" Target="https://m.edsoo.ru/ff0cb820" TargetMode="External"/><Relationship Id="rId88" Type="http://schemas.openxmlformats.org/officeDocument/2006/relationships/hyperlink" Target="https://m.edsoo.ru/ff0cb9c4" TargetMode="External"/><Relationship Id="rId89" Type="http://schemas.openxmlformats.org/officeDocument/2006/relationships/hyperlink" Target="https://m.edsoo.ru/ff0cbb86" TargetMode="External"/><Relationship Id="rId90" Type="http://schemas.openxmlformats.org/officeDocument/2006/relationships/hyperlink" Target="https://m.edsoo.ru/ff0cbd34" TargetMode="External"/><Relationship Id="rId91" Type="http://schemas.openxmlformats.org/officeDocument/2006/relationships/hyperlink" Target="https://m.edsoo.ru/ff0cc324" TargetMode="External"/><Relationship Id="rId92" Type="http://schemas.openxmlformats.org/officeDocument/2006/relationships/hyperlink" Target="https://m.edsoo.ru/ff0cca54" TargetMode="External"/><Relationship Id="rId93" Type="http://schemas.openxmlformats.org/officeDocument/2006/relationships/hyperlink" Target="https://m.edsoo.ru/ff0ccc0c" TargetMode="External"/><Relationship Id="rId94" Type="http://schemas.openxmlformats.org/officeDocument/2006/relationships/hyperlink" Target="https://m.edsoo.ru/ff0ccfe0" TargetMode="External"/><Relationship Id="rId95" Type="http://schemas.openxmlformats.org/officeDocument/2006/relationships/hyperlink" Target="https://m.edsoo.ru/ff0cc6f8" TargetMode="External"/><Relationship Id="rId96" Type="http://schemas.openxmlformats.org/officeDocument/2006/relationships/hyperlink" Target="https://m.edsoo.ru/ff0cd350" TargetMode="External"/><Relationship Id="rId97" Type="http://schemas.openxmlformats.org/officeDocument/2006/relationships/hyperlink" Target="https://m.edsoo.ru/ff0cd4e0" TargetMode="External"/><Relationship Id="rId98" Type="http://schemas.openxmlformats.org/officeDocument/2006/relationships/hyperlink" Target="https://m.edsoo.ru/ff0cd7f6" TargetMode="External"/><Relationship Id="rId99" Type="http://schemas.openxmlformats.org/officeDocument/2006/relationships/hyperlink" Target="https://m.edsoo.ru/ff0cd67a" TargetMode="External"/><Relationship Id="rId100" Type="http://schemas.openxmlformats.org/officeDocument/2006/relationships/hyperlink" Target="https://m.edsoo.ru/ff0cdd1e" TargetMode="External"/><Relationship Id="rId101" Type="http://schemas.openxmlformats.org/officeDocument/2006/relationships/hyperlink" Target="https://m.edsoo.ru/ff0ced22" TargetMode="External"/><Relationship Id="rId102" Type="http://schemas.openxmlformats.org/officeDocument/2006/relationships/hyperlink" Target="https://m.edsoo.ru/ff0cf02e" TargetMode="External"/><Relationship Id="rId103" Type="http://schemas.openxmlformats.org/officeDocument/2006/relationships/hyperlink" Target="https://m.edsoo.ru/ff0cf862" TargetMode="External"/><Relationship Id="rId104" Type="http://schemas.openxmlformats.org/officeDocument/2006/relationships/hyperlink" Target="https://m.edsoo.ru/ff0cfa42" TargetMode="External"/><Relationship Id="rId105" Type="http://schemas.openxmlformats.org/officeDocument/2006/relationships/hyperlink" Target="https://m.edsoo.ru/ff0cfc68" TargetMode="External"/><Relationship Id="rId106" Type="http://schemas.openxmlformats.org/officeDocument/2006/relationships/hyperlink" Target="https://m.edsoo.ru/ff0cf6f0" TargetMode="External"/><Relationship Id="rId107" Type="http://schemas.openxmlformats.org/officeDocument/2006/relationships/hyperlink" Target="https://m.edsoo.ru/ff0cfe16" TargetMode="External"/><Relationship Id="rId108" Type="http://schemas.openxmlformats.org/officeDocument/2006/relationships/hyperlink" Target="https://m.edsoo.ru/ff0cffc4" TargetMode="External"/><Relationship Id="rId109" Type="http://schemas.openxmlformats.org/officeDocument/2006/relationships/hyperlink" Target="https://m.edsoo.ru/ff0d015e" TargetMode="External"/><Relationship Id="rId110" Type="http://schemas.openxmlformats.org/officeDocument/2006/relationships/hyperlink" Target="https://m.edsoo.ru/ff0d04a6" TargetMode="External"/><Relationship Id="rId111" Type="http://schemas.openxmlformats.org/officeDocument/2006/relationships/hyperlink" Target="https://m.edsoo.ru/ff0d0302" TargetMode="External"/><Relationship Id="rId112" Type="http://schemas.openxmlformats.org/officeDocument/2006/relationships/hyperlink" Target="https://m.edsoo.ru/ff0d091a" TargetMode="External"/><Relationship Id="rId113" Type="http://schemas.openxmlformats.org/officeDocument/2006/relationships/hyperlink" Target="https://m.edsoo.ru/ff0d0afa" TargetMode="External"/><Relationship Id="rId114" Type="http://schemas.openxmlformats.org/officeDocument/2006/relationships/hyperlink" Target="https://m.edsoo.ru/ff0d0afa" TargetMode="External"/><Relationship Id="rId115" Type="http://schemas.openxmlformats.org/officeDocument/2006/relationships/hyperlink" Target="https://m.edsoo.ru/ff0d0ca8" TargetMode="External"/><Relationship Id="rId116" Type="http://schemas.openxmlformats.org/officeDocument/2006/relationships/hyperlink" Target="https://m.edsoo.ru/ff0d0fd2" TargetMode="External"/><Relationship Id="rId117" Type="http://schemas.openxmlformats.org/officeDocument/2006/relationships/hyperlink" Target="https://m.edsoo.ru/ff0d1162" TargetMode="External"/><Relationship Id="rId118" Type="http://schemas.openxmlformats.org/officeDocument/2006/relationships/hyperlink" Target="https://m.edsoo.ru/ff0d1356" TargetMode="External"/><Relationship Id="rId119" Type="http://schemas.openxmlformats.org/officeDocument/2006/relationships/hyperlink" Target="https://m.edsoo.ru/ff0d0e38" TargetMode="External"/><Relationship Id="rId120" Type="http://schemas.openxmlformats.org/officeDocument/2006/relationships/hyperlink" Target="https://m.edsoo.ru/ff0d1784" TargetMode="External"/><Relationship Id="rId121" Type="http://schemas.openxmlformats.org/officeDocument/2006/relationships/numbering" Target="numbering.xml"/><Relationship Id="rId122" Type="http://schemas.openxmlformats.org/officeDocument/2006/relationships/fontTable" Target="fontTable.xml"/><Relationship Id="rId1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LibreOffice/7.1.8.1$Windows_X86_64 LibreOffice_project/e1f30c802c3269a1d052614453f260e49458c82c</Application>
  <AppVersion>15.0000</AppVersion>
  <Pages>58</Pages>
  <Words>8580</Words>
  <Characters>66536</Characters>
  <CharactersWithSpaces>74480</CharactersWithSpaces>
  <Paragraphs>1189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2023-09-11T11:42:30Z</dcterms:modified>
  <cp:revision>1</cp:revision>
  <dc:subject/>
  <dc:title/>
</cp:coreProperties>
</file>